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Ach! Jakże zostało samotne miasto tak ludne, jak gdyby wdową się stała przodująca wśród ludów; władczyni nad okręgami trudzi się pod przymusem.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Płacze, płacze wśród nocy, na policzkach jej łzy, a nikt jej nie pociesza spośród wszystkich przyjaciół; zdradzili ją wszyscy najbliżsi i stali się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Judę wygnano wśród nędzy i strasznej udręki; mieszka wśród obcych narodów, nie zaznał spoczynku; dosięgli go wszyscy prześladowcy pośród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Drogi na Syjon w żałobie, nikt nie śpieszy na jego święta; wszystkie jego bramy opustoszałe, kapłani wzdychają, znękane [są] dziewice, on sam pogrążony w 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Wszyscy jego ciemięzcy są górą, szczęśliwi są jego wrogowie, albowiem zasmucił go Pan za mnóstwo jego grzechów, dzieci poszły w niewolę [gnane] przed ciemięzcą.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Opuściło Córę Syjonu całe jej dostojeństwo; przywódcy jej niby jelenie, co paszy nie mają i bez sił uchodzą przed ścigającym.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Jerozolima wspomina w dniach tułaczki i biedy wszystkie cenne dobra dawniej posiadane; gdy naród wpadł w ręce wroga, i nikt mu nie pomógł, ciemięzcy, patrząc, szydzili z jej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Jerozolima ciężko zgrzeszyła, stąd budzi odrazę. Wszyscy, co ją czcili, nią gardzą, bo widzą jej nagość; ona również wzdycha i wstecz się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W fałdach jej sukni plugastwo: nie pamiętała o przyszłości; wielce ją poniżono, nikt nie śpieszy z pociechą: Spojrzyj na nędzę mą, Panie, bo wróg zatriumfował.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Ciemięzca rękę wyciągnął po wszystkie jej skarby, a ona patrzyła na pogan, jak do świątyni wtargnęli, choć im zakazałeś wchodzić do Twego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Jęczy cały jej lud, szukając chleba, na żywność swoje skarby wydali, by odzyskać siły: Wejrzyj, przypatrz się, Panie, jak mnie znieważono.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Wszyscy zdążający drogą przyjrzyjcie się, patrzcie, czy jest boleść podobna do tej, co mnie przytłacza, którą doświadczył mnie Pan, gdy gniewem wybuchnął.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Zesłał ogień z wysoka, kazał mu wejść w moje kości; zastawił sieć na me nogi, sprawił, że się cofnęłam; uczynił mnie spustoszoną, cierpiącą dzień cały.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Ciężkie brzemię mych grzechów ręką Jego związanych przygniata mi szyję, mocą moją chwieje. Pan wydał mnie w ręce, którym nie zdołam się wymknąć.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Odtrącił Pan ode mnie wszystkich walecznych, zgromadzenie przeciwko mnie zwołał, by zniszczyć moją młodzież; Pan jak w tłoczni podeptał Dziewicę, Córę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Oto dlaczego płaczę, oko me łzy wylewa; Pocieszyciel daleko ode mnie, Ten, co by mi życie przywrócił; straceni są moi synowie, gdyż wróg był potężny.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Wyciągnął Syjon swe ręce - nikt go nie pociesza; Pan nasłał na Jakuba sąsiadów ciemięzców. Stała się Jerozolima ohydą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Sprawiedliwy okazał się Pan, gdyż wzgardziłam Jego słowami - słuchajcie, wszystkie narody, na ból mój popatrzcie - dziewice i moi młodzieńcy poszli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Kof Wzywałam swoich przyjaciół, a oni mnie zdradzili; moi kapłani i starsi zginęli w mieście, kiedy szukali żywności, by życie 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Spójrz, Panie, bo jestem w ucisku, drgają me trzewia, ściska się we mnie serce, bo byłam oporna. Na ulicy miecz się sroży, a w domu -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Słyszano, że wzdycham, lecz nikt nie pociesza; wszyscy wrogowie na wieść o nieszczęściu cieszą się, żeś Ty to uczynił. Sprowadź dzień zapowiedziany, by los mój ich spotkał.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Cała ich złość niech stanie przed Tobą, racz z nimi postąpić podobnie, jak ze mną postąpiłeś za wszystkie me grzechy; bo liczne są moje udręki, i serce me ustaje.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Ach! Gniew Pana wtrącił w mrok Córę Syjonu, zrzucił z nieba na ziemię chwałę Izraela, na podnóżek swych stóp nie wspomniał w dzień swego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Zburzył Pan bez litości wszystkie siedziby Jakuba; wywrócił w swej zapalczywości warownie Córy Judy, rzucił o ziemię, zbezcześcił królestwo i możnych.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Złamał w przypływie gniewu wszelką moc Izraela, cofnął swoją prawicę od nieprzyjaciela; w Jakubie rozniecił pożar, co [wszystko] wokół trawi.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Jak wróg swój łuk naciągnął, prawicę umocnił i zabił jak nieprzyjaciel wszystkich, co oczy radują; na namiot Córy Syjonu gniew swój wylał jak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Pan był jakby wrogiem, zburzył Izraela, zburzył wszystkie pałace, poburzył baszty, namnożył u Córy Judy skargi za skargami.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Zniszczył swój namiot jak ogród, przybytek swój zburzył. Na Syjonie Pan skazał na niepamięć zgromadzenie i szabat; w karzącym gniewie odtrącił kapłana i 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Pan odrzucił swój ołtarz, pozbawił czci świątynię, wydał w ręce nieprzyjaciół mury jej warowni. Podnieśli krzyk w domu Pańskim jak w dzień uroczysty.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Postanowił Pan wywrócić szańce Córy Syjonu, przeciągnął sznur [mierniczy], nie cofnął ręki przed zniszczeniem, przedmurze i mur pogrążył w żałobie: pospołu one 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Bramy runęły na ziemię; połamał, pokruszył zawory; jej król i książęta u pogan, nie ma już Prawa, nawet prorocy nie mają widzenia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Usiedli na ziemi w milczeniu starsi Córy Syjonu, prochem głowy posypali, przywdziali wory; skłoniły głowy ku ziemi dziewice jerozolimskie.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Wzrok utraciłem od płaczu, drgają me trzewia, żółć się wylała na ziemię wskutek klęski Córy mego ludu, gdy słabły niemowlęta i dzieci na placach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Do matek swoich mówiły: Gdzie jedzenie i wino,? Padały jak ciężko ranione na placach miasta, gdy uchodziło z nich życie na łonie ich matek.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Jak cię pocieszyć? Z czym porównać, Córo Jeruzalem? Z czym cię porównać, by cię pocieszyć, Dziewico, Córo Syjonu? Gdyż zagłada twoja wielka jak morze. Któż cię uleczy?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Prorocy twoi miewali dla ciebie widzenia próżne i marne, nie odsłonili twojej złości, by od wygnania cię ustrzec; miewali dla ciebie widzenia zwodnicze i 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W dłonie klaszczą nad tobą wszyscy, co drogą przechodzą, gwiżdżą i kiwają głowami nad Córą Jeruzalem: Więc to ma być Miasto, cud piękna, radość całego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Rozwarli na ciebie swe usta wszyscy twoi wrogowie; gwizdali, zgrzytali zębami. Pochłonęliśmy je - rzekli - oto jest dzień upragniony. Osiągnęliśmy go, widzimy.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Uczynił Pan, co postanowił, wypełnił swą groźbę zapowiedzianą w dniach dawnych; bez litości obalił, rozweselił wroga nad tobą, wywyższył moc twych ciemięzców.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Wołaj sercem do Pana, Dziewico, Córo Syjonu; niech łzy twe płyną jak rzeka we dnie i w nocy; nie dawaj sobie wytchnienia, niech źrenica oka nie zazna spoczynku!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Kof Powstań, wołaj po nocy przy zmianach straży, wylewaj swe serce jak wodę przed obliczem Pana, wznoś do Niego swe ręce o życie twoich niemowląt, które padały z głodu na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Spojrzyj, Panie, i rozważ, komuś tak kiedy uczynił: Czy kobiety mają jeść owoc swego łona - pieszczone niemowlęta? Czy w świątyni Pańskiej ma się zabijać kapłana i proroka?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Legli w prochu ulicy chłopiec i starzec, moje dziewice i moi młodzieńcy padli od miecza; zabiłeś ich w dniu swego gniewu, zgładziłeś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Zwołałeś jak gdyby na święto wszystkie me trwogi zewsząd. Nikt się w dniu gniewu Pańskiego nie ostał, nie umknął; tych, co pieściłam, chowałam, wróg mój wyniszczył.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Jam mąż, co zaznał boleści pod rózgą Jego gniewu;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prowadził, iść kazał w ciemnościach, a nie w świetle,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mnie jednemu cały dzień zwracał swą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Zniszczył me ciało i skórę, połamał moje 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otoczył mnie dokoła goryczą i mozołem;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ciemność mi dał na mieszkanie, tak jak umarłym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Opasał mnie murem - nie wyjdę, obciążył moje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krzyczę i wołam, On tłumi moje błaganie;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głazami zagrodził mi drogi, a ścieżki moje poplątał.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On dla mnie niedźwiedziem na czatach i lwem w kryjówce;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sprowadził mnie z drogi i zmiażdżył, porzucił mnie w nędzy;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swój napiął i uczynił ze mnie cel dla swej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Sprawił, że tkwią w moich nerkach strzały Jego kołczanu;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drwią ze mnie wszystkie narody, jam stale treścią ich pieśni,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nasycił goryczą, piołunem napoił.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Starł mi zęby na żwirze, cisnął mnie w 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Pozbawiłeś mą duszę spokoju, zapomniałem o 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Przepadła moc moja i ufność moja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Wspomnienie udręki i nędzy - to piołun i trucizna;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je wspomina, rozważa we mnie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Biorę to sobie do serca, dlatego też ufam: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Nie wyczerpała się litość Pana, miłość nie zgasła.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Odnawia się ona co rano; ogromna jest Twa 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Działem mym Pan - mówi moja dusza, dlatego czekam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Dobry jest Pan dla ufnych, dla duszy,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czekać w milczeniu ratunku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dla męża, gdy dźwiga jarzmo w 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Niech siedzi samotny w milczeniu, gdy On na niego je włożył.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usta zanurzy w prochu! A może jest jeszcze nadzieja?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Bijącemu niech nadstawi policzek, niechaj nasyci się hańbą!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Bo nie jest zamiarem Pana odtrącić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udręczył, znów się lituje w dobroci swej niezmiernej;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niechętnie przecież poniża i uciska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Gdy pod nogami się depcze wszystkich jeńców kraju,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prawa ludzkie się łamie w obliczu Najwyższego,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gnębi się w sądzie człowieka - czy Pan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Któż rzekł i stało się, gdy Pan tego nie nakazał?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pochodzi z ust Najwyższego i niedola, i szczęście?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skarży człowiek żyjący? Mąż - na [karę za] grzechy?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Rozważmy, oceńmy swe drogi, powróćmy do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dłońmi wznieśmy i serca do Boga w niebiosach;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grzesznicy - odstępcy, a Ty nie przebaczyłeś.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Odziałeś się w gniew, by nas ścigać, zabijałeś, nie miałeś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Ukryłeś się za obłokiem, by prośba nie doszła.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z nas śmieci, plugastwo pomiędzy ludami.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Rozwarli na nas swe usta wszyscy nieprzyjaciele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naszym działem przestrach i przepaść, ruina i 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łez płyną mi z oczu nad zniszczeniem Córy mego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Nie ustaje w płaczu me oko, bo nie ma ulgi,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nie spojrzy i nie zobaczy Pan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me sprawia ból mojej duszy z powodu córek mojego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Łowili mnie stale jak ptaka niesłusznie prześladujący;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jamie chcieli mnie zniszczyć, rzucali na mnie kamienie;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wezbrały ponad moją głowę, rzekłem: Jestem zgubiony.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Kof Wzywałem imienia Twego, o Panie, z przepastnej jamy,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 mój krzyk: Nie zatykaj uszu na moją prośbę!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się stałeś w dniu, gdy Cię wzywałem: Nie bój się! - rzekłeś.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Już kiedyś, Panie, obroniłeś mą sprawę, ocaliłeś mi życie;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Ty widzisz mą krzywdę, sprawę mą rozsądź!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widzisz całą ich żądzę zemsty, wszystko, co przeciw mnie knują.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Ty słyszysz obelgi ich, Panie, wszystko, co przeciw mnie knują;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podstępne słowa mych wrogów cały dzień godzą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 - czy siedzą, czy stoją, ja jestem treścią ich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Oddaj im, Panie, zapłatę według uczynków 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Ześlij ślepotę na ich serca i na nich Twoje przekleństwo!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Dopędź ich gniewem i wytrać spod niebios Twoich, o Panie!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Ach! Jakże sczerniało złoto, zmieniło się złoto najczystsze! Rozrzucone są święte kamienie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Szlachetni synowie Syjonu, cenieni jak czyste złoto, jakże są poczytani za garnki z gliny - dzieło rąk garncarza.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Nawet szakale piersi dają i karmią swoje młode; a Córa mojego ludu okrutna jak struś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Z pragnienia język ssącego przysechł do podniebienia; maleństwa o chleb błagały - a nie było [nikogo], kto by im 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Ci, co jadali przysmaki, mdleli na ulicach, a strojni niegdyś w purpurę pokładli się na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Przerósł występek Córy mego ludu zbrodnię Sodomy, co padła w jednej chwili, chociaż nie tknięta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Jej młodzieńcy nad śnieg jaśniejsi i bielsi od mleka, bardziej rumiani niż koral, wyglądali jak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Ich oblicze ciemniejsze niż węgiel, na ulicy nie można ich poznać, przylgnęła ich skóra do kości, wyschła jak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Szczęśliwsi mieczem zabici, niż zabici głodem, którzy ginęli dotknięci brakiem płodów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Ręce czułych kobiet gotowały swe dzieci: były dla nich pokarmem w czas klęski Córy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Dopełnił Pan swej zapalczywości, wylał żar swego gniewu; na Syjonie rozpalił płomień, by strawił jego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Nie wierzyli królowie świata i nikt z mieszkańców ziemi, że ciemięzca i wróg się wedrze do bram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Z powodu grzechów jej proroków i przestępstw jej kapłanów, którzy w jej środku rozlali krew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po ulicach błądzili jak ślepi, krwią obryzgani; tak iż nie można było dotknąć ich ubrań.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Uciekać!, wołano, nieczysty! Uciekać!, uciekać. Nie dotykać! Gdy uciekli, błądzili wśród pogan, nie mogli [tam] zamieszkać.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Rozpędziło ich oblicze Pańskie, już na nich nie patrzy; nie ma się czci dla kapłanów ani litości dla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Dokąd mamy wyniszczać oczy, wypatrując na próżno pomocy? Z utęsknieniem wyczekiwaliśmy narodu, który nie mógł nas ocalić.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Śledzono nasze kroki, niepodobna wyjść na nasze place. Koniec nasz bliski, dni się wypełniły, tak, nadszedł nasz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Kof Prędsi byli nasi prześladowcy od orłów w powietrzu, pędzili za nami po górach, na pustyni na nas czyhali.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Pomazaniec Pański - nasze tchnienie - schwytany został w ich doły, a myśmy o nim mówili: W jego cieniu będziemy żyć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Ciesz się i raduj, Córo Edomu, mieszkanko krainy Us. Przejdzie do ciebie ten kielich, upijesz się i obnażysz.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Córo Syjonu, twa złość już ustała, [Pan] na wygnanie już cię nie uprowadzi. A twoją złość ukarze, Córo Edomu, i grzechy twoje odsłoni.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Panie, o tym, co nas spotkało, spojrzyj i przypatrz się naszej hańbie.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Dziedziczny nasz dział przypadł obcym, cudzoziemcom - nasze domostwa.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Sieroty, nie mamy już ojca, a matki nasze jak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Własną wodę za srebro pijemy, za własne drzewo płacimy.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Pędzą nas z jarzmem na szyi, ustajemy, a nie ma wytchnienia.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Egiptu wyciągaliśmy ręce, i do Asyrii, by nasycić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Przodkowie nasi zgrzeszyli - ich nie ma, a my dźwigamy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panują nad nami, nikt nas nie ocala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Życiem za chleb płacimy wobec [groźby] miecza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piec nasza skóra gorąca od straszliwego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Syjonie hańbiono kobiety, a dziewice w miastach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Rękami wrogów wieszani książęta, nie było względów dla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młyn obracali, chwiali się chłopcy pod drewnem.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 porzucili bramę, młodzieńcy - swe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Znikła z serc naszych radość, w żałobę przeszły nam tańce.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Diadem spadł z naszej głowy, biada nam, bośmy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nasze serca niemocne i oczy nasze zaćmione,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góra Syjon - pustkowiem, że po niej krążą szakale.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o Panie, Ty trwasz na wieki. Twój tron - przez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chcesz o nas zapomnieć na zawsze, po wszystkie dni nas opuścić?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nas, Panie, do Ciebie wrócimy. Dni nasze zamień na dawne!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Czyżbyś nas całkiem odtrącił? Czy tak bardzo na nas się gniewasz?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2024-05-28T00:01:40Z</dcterms:modified>
</cp:coreProperties>
</file>