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patrzyłem, a oto nad sklepieniem, rozpościerającym się nad głowami cherubów, było coś jakby szafir, z wyglądu podobne do 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On rzekł tak do owego męża, odzianego w lnianą szatę: Wejdź pomiędzy koła pod cherubami, a napełniwszy dłonie żarzącym się węglem z miejsca między cherubami, rozrzuć go po mieście! I wszedł tam na moich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cheruby stały po prawej stronie świątyni, gdy ów mąż tam wchodził, obłok zaś napełnił dziedziniec wewnętrzny.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chwała Pańska podniosła się znad cheruba w kierunku progu świątyni, świątynia zaś napełniła się obłokiem, a dziedziniec był pełen blasku chwały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Rozległ się szum skrzydeł cherubów aż na dziedzińcu zewnętrznym, podobny do głosu Boga wszechmogącego, gdy przemawia.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owemu mężowi, odzianemu w lnianą szatę, dał taki rozkaz: Weź ognia spomiędzy kół, spomiędzy cherubów, on tam poszedł i stanął obok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jeden z cherubów wyciągnął rękę w kierunku ognia znajdującego się pomiędzy cherubami, a wziąwszy go, położył na dłonie człowieka ubranego w lnianą szatę. Ten wziął go i 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skrzydłami zaś cherubów pojawiło się coś na kształt ręki ludzkiej.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patrzyłem, a oto przy boku cherubów znajdowały się cztery koła: po jednym kole obok każdego cheruba, a koła te z wyglądu miały połysk jakby złocistego topazu.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Wyglądały zaś tak, jakby wszystkie cztery miały ten sam kształt, jakby jedno koło znajdowało się w 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posuwały, posuwały się w czterech swoich kierunkach; nie odwracały się, gdy się posuwały, ale posuwały się w tym kierunku, dokąd prowadziła je głowa, posuwały się za nią i nie odwracały się, gdy się posuwały.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całe ciało - plecy, ręce, skrzydła i koła u wszystkich czterech - było wypełnione dokoła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Słyszałem, że kołom została nadana nazwa galgal.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istota miała po cztery oblicza: pierwsze było obliczem wołu, drugie obliczem człowieka, trzecie obliczem lwa, a czwarte obliczem orła.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cheruby się podniosły; była to ta sama Istota żyjąca, którą widziałem nad rzeką Kebar.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cheruby szły, poruszały się także u ich boku koła; a gdy cheruby podnosiły swe skrzydła, aby się unieść z ziemi, koła nie odrywały się od ich 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cheruby się zatrzymywały, także one się zatrzymywały, a gdy się podnosiły, to podnosiły się także i one razem z nimi, ponieważ był w nich duch Istot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chwała Pańska odeszła od progu świątyni i zatrzymała się nad cherubami.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Cheruby rozwinęły skrzydła i uchodząc, uniosły się z ziemi na moich oczach, a koła z nimi. Zatrzymały się w wejściu do wschodniej bramy świątyni Pańskiej, a chwała Boga Izraela spoczywała nad nimi, u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to ta sama Istota żyjąca, którą oglądałem pod Bogiem Izraela nad rzeką Kebar, i poznałem, że były to cheruby.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miał po cztery oblicza i cztery skrzydła, a pod skrzydłami coś w rodzaju rąk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Wygląd ich twarzy był podobny do tych samych twarzy, które widziałem nad rzeką Kebar. Każdy poruszał się prosto przed siebie.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2024-05-28T20:44:02Z</dcterms:modified>
</cp:coreProperties>
</file>