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mieszkasz wśród ludu opornego, który ma oczy na to, by widzieć, a nie widzi, i ma uszy na to, by słyszeć, a nie słyszy, ponieważ jest ludem opornym.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przygotuj sobie rzeczy na drogę zesłania, za dnia i na ich oczach, i na ich oczach wyjdź z miejsca twego pobytu na inne miejsce. Może to zrozumieją, chociaż to lud zbuntowany.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Wynieś swoje tobołki, jak tobołki zesłańca, za dnia, na ich oczach, i wyjdź wieczorem - na ich oczach - tak jak wychodzą zesłańcy.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ich oczach zrób sobie wyłom w murze i wyjdź przez niego!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ich oczach włóż tobołek na swoje barki i wyjdź, gdy zmierzch zapadnie. Zasłoń twarz, abyś nie widział kraju, albowiem ustanawiam cię znakiem dla pokoleń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uczyniłem tak, jak mi rozkazano: tobołki wyniosłem za dnia, jak tobołki zesłańca, wieczorem uczyniłem sobie rękami wyłom w murze, wyszedłem w mroku i na ich oczach włożyłem [tobołki] na barki.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skierował Pan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czy dom Izraela, lud zbuntowany, zapytał się: Co ty robisz?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im: Tak mówi Pan Bóg: Ta przepowiednia odnosi się do władcy, będącego w Jerozolimie, i do całego domu Izraela, który tam się znajduje.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Powiedz: Jestem dla was znakiem. Podobnie jak ja uczyniłem, tak się wam stanie: Pójdą na zesłanie,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Władca, który znajduje się wśród nich, włoży na ramiona [tobołki] w mroku i wyjdzie; zrobią wyłom w murze, aby mógł przez niego przejść, zasłoni on twarz, aby swymi oczami nie widział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Zarzucę sieć moją na niego i wpadnie w mój niewód. Każę go przyprowadzić do Babilonu, do kraju Chaldejczyków, ale nie będzie go mógł oglądać, i tam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wszystkich z jego otoczenia, jego obrońców i wszystkie zastępy jego wojsk rozproszę na wszystkie wiatry i miecza na nich dobędę.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 Ja jestem Pan, gdy ich rozproszę wśród narodów i rozrzucę po krajach.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niektórych z nich, którzy ujdą miecza, głodu i zarazy, pozostawię, aby pomiędzy narodami, do których przybędą, opowiadali o wszystkich swoich obrzydliwościach. Wówczas poznają,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 drżeniem będziesz spożywał swój chleb, a w niepokoju i smutku będziesz pił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ludowi ziemi: Tak mówi Pan Bóg do mieszkańców Jerozolimy w ziemi izraelskiej: Chleb swój będą spożywali w smutku, a wodę będą pili w trwodze, ponieważ ziemia ich zamieni się w pustkowie i zostanie ogołocona ze swoich dostatków, z powodu bezprawia wszystkich jej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Ludne miasta zostaną opuszczone, ziemia zamieni się w pustkowie. Wówczas poznacie,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cóż to macie za przysłowie o ziemi izraelskiej, które głosi: Dłużą się dni, a wszystkie proroctwa zawodzą?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 im: Tak mówi Pan Bóg: Ja sprawię, że przypowieści tej zostanie położony kres i nie będą jej więcej powtarzać w Izraelu. Co więcej, powiedz im: Nadchodzą dni, gdy każde widzenie stanie się rzeczywistością.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już bowiem wśród pokoleń izraelskich żadnego fałszywego widzenia ani żadnego złudnego proroctwa,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Ja, Pan, przemawiam, a to, co mówię, stanie się niechybnie; już za dni waszych, ludu zbuntowany, ogłoszę wyrok i wykonam go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skierował do mnie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oto Izraelici powiadają: Widzenie, jakie on ma, odnosi się do dni bardzo odległych. Prorokuje o dalekiej przyszłości.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powiedz im: Tak mówi Pan Bóg: A każde moje słowo wypełni się bez zwłoki. Cokolwiek mówię, to mówię i wykonam - wyrocznia Pana Boga.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2024-05-28T20:30:06Z</dcterms:modified>
</cp:coreProperties>
</file>