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przeciw prorokom izraelskim, prorokuj i mów do tych, którzy prorokują we własnym imieniu: Słuchajcie słowa Pańskiego: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Biada prorokom głupim, którzy idą za własnym rozumem, a niczego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lisy wśród ruin są twoi prorocy, 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wstąpiliście na wyłom ani nie budowaliście murów wokół domu Izraela, aby się ostał w walce w dzień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Oglądają rzeczy zwodnicze i prorokują kłamstwa ci, którzy mawiają: Wyrocznia Pana. Pan ich nie posłał, a mimo to oczekują spełnienia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mieliście widzeń zwodniczych i nie opowiadaliście proroctw fałszywych, gdy mówiliście: Wyrocznia Pana - a Ja się nie odzywałem?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przepowiadaliście rzeczy zwodnicze i mieliście kłamliwe widzenia, Ja występuję przeciwko wam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moja dotknie proroków, którzy mają widzenia zwodnicze i przepowiadają kłamstwa. Nie będą oni należeć do społeczności mego ludu i nie zostaną wpisani w poczet pokoleń izraelskich, nie wejdą do ziemi Izraela, abyście poznali, że Ja jestem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wprowadzili mój lud w błąd, mówiąc: ”Pokój”, podczas gdy pokoju nie było. A kiedy on budował mur, tamci pokrywali go tynkiem.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tym, którzy go pokrywali tynkiem: Upadnie on, [gdy] spadnie deszcz ulewny, nastąpi gradobicie i wicher gwałtowny się zerwie.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mur rozwalony. Czy wam nie powiedzą: Gdzie jest zaprawa, którą narzuciliście?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 Bóg: W zapalczywości mojej sprowadzę wicher gwałtowny, spadnie deszcz ulewny na skutek mojego gniewu i grad na skutek mego oburzenia, by wszystko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zburzę mur, który pokryliście tynkiem, powalę go na ziemię, tak że ukażą się jego fundamenty i upadnie, a wy pod nim zginiecie. Wówczas 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Wywrę gniew mój na murze i na tych, którzy go tynkiem obrzucili, i powiem wam: Gdzie jest mur i ci, którzy go tynkowali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Izraela, wieszczący o Jerozolimie, którzy mieli o niej widzenia pokoju, ale w niej nie było pokoju?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zwróć swoje oblicze ku córkom twojego narodu, samorzutnie głoszącym przepowiednie, i prorokuj przeciwko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Powiesz: Tak mówi Pan Bóg: Biada tym, które szyją wstążki na przeguby obydwu rąk i sporządzają zasłony wszelkiego kształtu na głowy, aby usidlać dusze. Łowicie dusze ludu mego, a własne dusze chcecie przy życiu zachować?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Bezcześcicie Mnie przed ludem moim dla garści jęczmienia i kęsa chleba, zabijając dusze, które nie powinny umrzeć, a oszczędzając dusze, które nie powinny żyć, gdy okłamujecie mój lud, który chętnie słucha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 Bóg: Oto wystąpię przeciwko wstążkom, którymi usidlacie dusze jak ptaki. Pozrywam je z ramion waszych i dusze przez was usidlone wypuszczę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Pozrywam wasze zasłony i tak jak ptaki wyzwolę lud mój z rąk waszych, aby już więcej nie był łupem w waszych rękach,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zasmucałyście kłamstwem serce sprawiedliwego, chociaż Ja go nie zasmucałem, i ponieważ wzmacniałyście ręce bezbożnego, aby nie zawrócił ze swej złej drogi i 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będziecie miały widzeń złudnych i nie będziecie więcej prorokowały. Wyzwolę lud mój z ręki waszej, i poznacie, że Ja jestem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2024-06-03T23:07:21Z</dcterms:modified>
</cp:coreProperties>
</file>