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skierował do mnie te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zwróć swoje oblicze ku Jerozolimie. Skieruj swą mowę przeciwko miejscom świętym i prorokuj przeciwko ziemi izraelskiej!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ziemi izraelskiej: Tak mówi Pan: Oto Ja jestem przeciwko tobie i dobędę miecza mego z pochwy, i wytnę spośród ciebie sprawiedliwego i grzesznika.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wytnę spośród ciebie sprawiedliwego i grzesznika, dlatego miecz mój wydobyty zostanie z pochwy na wszelkie ciało od południa aż do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poznają, że Ja, Pan, wydobyłem miecz z pochwy; już nie powróci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zaś, synu człowieczy, jęcz, jakbyś miał biodra złamane, w goryczy jęcz na ich oczach!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powiedzą do ciebie: Dlaczego jęczysz? - odpowiedz: Z powodu wieści, która gdy nadejdzie, [sprawi, że] wszystkie serca osłabną, wszystkie ręce omdleją, wszelki duch zamilknie i wszelkie kolano się rozpłynie jak woda. Oto nadchodzi, dokonuje się - wyrocznia Pana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skierował do mnie te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prorokuj i przemawiaj: Tak mówi Pan. Mów: Miecz, miecz! Wyostrzono go i wyczyszczono.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krwawy bój wyostrzono, by lśnił jak błyskawica, wyczyszczono...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Kazałem go wyczyścić, by chwycić w dłoń; miecz wyostrzono i wyczyszczono, by dać go w rękę tego, co zabija.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Krzycz i lamentuj, synu człowieczy, gdyż zawisł on nad moim ludem, nad wszystkimi książętami izraelskimi, wydanymi pod miecz wespół z moim ludem, a więc uderz się w biodro;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próba [nadeszła] - wyrocznia Pana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prorokuj i bij dłonią o dłoń! Miecz podwoi i potroi [ofiary], miecz mnożący zabitych, wielki miecz, który wokół was krąży.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serce omdlało, by się mnożyły ofiary, u wszystkich bram umieściłem miecz, sporządzony, by rzucać błyskawice, naostrzony, aby mordować.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Uderzaj w prawo i lewo, dokądkolwiek ostrze twoje jest skierowane.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Ja będę bił dłonią o dłoń, a gniew mój uśmierzę. Ja, Pan,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Pan skierował do mnie te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nakreśl sobie dwie drogi, którymi pójdzie miecz króla babilońskiego. Obydwie będą wychodziły z jednego kraju. Następnie postaw drogowskaz na początku drogi wiodącej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nakreśl drogę, którą pójdzie miecz do Rabba Ammonitów, ku Judzie, do samej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król babiloński stanął na rozdrożu, na początku obydwu dróg, aby się pytać wyroczni; potrząsa strzałami, zapytuje posążki bóstw i przypatruje się wątrobie.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jego prawej ręce jest odpowiedź: Jerozolima - aby dać rozkaz do walki, wydać okrzyk bojowy, ustawić tarany naprzeciwko bram, usypać wały i wznieść szańce.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ich oczach będzie to jednak wyrocznia zwodnicza - mają przecież najświętsze przysięgi - on jednak przypomina o winach, z powodu których zostaną pojmani.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Ponieważ przypomnieliście sobie swoje nieprawości, a wasze przewinienia stały się jawne i grzechy w całym waszym postępowaniu widoczne, dlatego z własnej winy zostaniecie pojmani.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tobie, niecny bezbożniku, władco izraelski, którego dzień nadchodzi z ostatnim twoim występkiem,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Zdejmij zawój, usuń koronę! Wszystko będzie inne; co jest małe, zostanie wywyższone, a to, co wysokie, będzie poniżone.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Ruinę, ruinę z ciebie uczynię taką, jakiej nigdy nie było, dopóki nie przyjdzie ten, do którego należy sąd i któremu go przekażę.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prorokuj i mów: Tak mówi Pan Bóg: W sprawie Ammonitów i ich zniewagi powiedz: Miecz, miecz został wydobyty ku mordowaniu, wyostrzony, aby dokonać zagłady i lśnić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gdy tobie ukazują się mylne wyrocznie i jawią ci się zwodnicze zapowiedzi - aby go spuścić na kark złoczyńców bezbożnych, których dzień nadszedł z ostatnim ich występkiem.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Schowaj go jednak do pochwy! W miejscu, gdzie zostałeś stworzony, i w kraju, gdzie się zrodziłeś, będę cię sądził.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Wyleję na ciebie mój gniew, rozniecę przeciwko tobie ogień mojej zapalczywości i wydam cię w ręce ludzi dzikich, sprawców zniszczenia.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Staniesz się strawą dla ognia, krew twoja będzie płynąć środkiem kraju i nie pozostawisz po sobie wspomnienia - ponieważ Ja, Pan, tak powiedziałem.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2024-05-31T17:01:55Z</dcterms:modified>
</cp:coreProperties>
</file>