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się ku Ammonitom i prorokuj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Ammonitom: Słuchajcie słowa Pana Boga! Tak mówi Pan Bóg: Ponieważ wołałeś: ”Ha!” na moją świątynię, kiedy doznała zbezczeszczenia, i na ziemię izraelską, gdy ją pustoszono, i na dom Judy, gdy szedł na wygnanie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dlatego wydam cię w posiadanie synom wschodu. Rozbiją u ciebie swoje namioty i przygotują sobie u ciebie mieszkania. Oni będą spożywali twoje plony i będą pili twoje 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Rabba uczynię miejsce popasu dla wielbłądów, a z miast Ammonitów - legowisko dla trzody. I 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Dlatego że klaskałeś rękami i tupałeś nogami, i cieszyłeś się w duszy z całą twoją zawziętością wobec ziemi izraelskiej,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wyciągam rękę przeciwko tobie; wydam cię na łup narodów, wyplenię cię spośród ludów, wyniszczę cię spośród krajów, unicestwię cię! - i poznasz,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Ponieważ Moab i Seir mówiły: ”Oto dom Judy równy jest wszystkim innym narodom”,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otworzę dojście poprzez grzbiet górski do Moabu i do jego miast w obrębie wszystkich granic, do ozdoby tego kraju: Bet-Hajeszimot, Baal-Meon i Kiriataim.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ich razem z Ammonitami w posiadanie synów wschodu, aby już o nich nie wspominano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 dokonam sprawiedliwości nad Moabem, i poznają,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Ponieważ Edom dyszał zemstą przeciwko domowi Judy, a mszcząc się, ściągnął na siebie wielką winę,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Wyciągnę rękę przeciwko Edomowi i wytracę w nim ludzi i zwierzęta, i zamienię go w pustynię - od Temanu aż do Dedanu polegną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Wykonam pomstę moją na Edomie rękami ludu mojego izraelskiego. Postąpię z Edomem według mego oburzenia i gniewu, aby poznali moją pomstę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Ponieważ Filistyni postępowali mściwie, a żywiąc w duszy nienawiść, do zagłady doprowadzili ich na skutek odwiecznej nieprzyjaźni,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wyciągnę rękę przeciwko Filistynom, wykorzenię Keretytów i wyniszczę resztki krainy nadmorskiej.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Dokonam na nich wielkiej pomsty za pomocą srogich kar. Wtedy poznają, że Ja jestem Pan, gdy dokonam na nich pomsty.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2024-05-29T11:26:48Z</dcterms:modified>
</cp:coreProperties>
</file>