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jedenastego, pierwszego dnia miesiąca, 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ponieważ Tyr mówił Jerozolimie: Ha, oto rozbita została brama ludów; powraca do mnie, ja będę bogaty, ona - pustynią,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Ja jestem przeciwko tobie, Tyrze! Sprawię, że ruszą przeciw tobie liczne narody, nadpłyną falami jak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Zburzą mury Tyru i wywrócą jego wieże. Wymiotę z niego jego proch i uczynię z niego nagą skałę.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pośrodku morza miejscem suszenia sieci, ponieważ Ja powiedziałem - wyrocznia Pana Boga. Stanie się on łupem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zaś jego, które są na stałym lądzie, będą zabite mieczem. I 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Bóg: Oto Ja sprowadzam z północy na Tyr Nabuchodonozora, króla Babilonu, króla królów, z końmi, rydwanami, jeźdźcami, z wojskiem i licznym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twoje, które są na stałym lądzie, zabije mieczem; wieże oblężnicze zbuduje przeciw tobie, przeciwko tobie usypie wały i tarczę wystawi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Głowice swych taranów skieruje przeciw twoim murom, zburzy twe wieże żelaznymi hakami.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mnóstwa koni okryje cię kurzawa. Od tętentu jego konnicy, jego kół i rydwanów zadrżą twoje mury, gdy wchodzić będzie w twe bramy tak, jak się wkracza do zdobytego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Kopytami swych koni stratuje wszystkie twe ulice, lud twój mieczem wybije, a potężne twe stele powali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Splądrowane będą twoje bogactwa, rozkradzione twoje towary, zburzone twoje mury, a wspaniałe twe domy porozwalane. Kamienie zaś twoje, drzewo i proch z ciebie wrzucą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Sprawię, że odgłos twych pieśni umilknie, a dźwięk twoich cytr nie będzie się rozlegać.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z ciebie nagą skałę, staniesz się miejscem suszenia sieci. Nie odbudują cię więcej, bo Ja, Pan, powiedziałem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 do Tyru: Czy na huk upadku twego, gdy pobici jęczeć będą, gdy pośród ciebie rozpanoszy się mord, nie zadrżą wyspy?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książęta morza zejdą z tronów swoich, odłożą swoje płaszcze, zdejmą swoje wyszywane szaty. Przyobleką się w strach, usiądą na ziemi, będą drżeć bez przerwy i wzdrygać się będą z twego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podniosą lament nad tobą i powiedzą do ciebie: O, jakżeś upadło, przez morze zalane, o miasto przesławne, na morzu potężne, ty i twoi mieszkańcy, któreś grozę siało na całym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drżą okręty w dzień twego upadku; wyspy na morzu przeraziły się twoim końcem.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 Bóg: Gdy cię uczynię miastem opustoszałym, podobnym do miast, w których już nikt nie mieszka, gdy sprowadzę na ciebie Wielką Otchłań, tak że cię fale morskie przykryją,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zrzucę cię z góry do tych, którzy już zeszli w dół, do ludu dawnego, i każę ci mieszkać w krainie podziemia, w wiecznej pustyni, u tych, którzy zeszli w dół, tak byś więcej nie było zamieszkane i więcej nie postało w krainie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z ciebie przedmiot grozy, przestaniesz istnieć. Będą cię szukać i nigdy cię nie znajdą - wyrocznia Pana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2024-05-31T17:06:09Z</dcterms:modified>
</cp:coreProperties>
</file>