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podnieś lament nad Tyrem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Tyrowi, który mieszka nad zalewami morskimi i prowadzi handel z narodami na licznych wyspach: Tak mówi Pan Bóg: Tyrze, ty powiedziałeś: Jestem okrętem o doskonałej piękności.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morza są twoje granice, budowniczy nadali ci doskonałą piękność.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cyprysów Seniru pobudowano wszystkie twoje krawędzie, brano cedry Libanu, by maszt ustawić na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dębów Baszanu wykonano ci wiosła, pokład twój ozdobiono kością słoniową, wykładaną w drzewie cedrowym z wysp kittejskich.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Bisior ozdobny z Egiptu stanowił twoje żagle, by służyć ci za banderę. Fioletowa i czerwona purpura z wysp Elisza były twoim nakryciem.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Sydonu i Arwadu służyli ci za wioślarzy, mędrcy z Semeru byli u ciebie: oni to byli twoimi żeglarzami,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biegli w rzemiośle starcy z Gebal tam byli, aby naprawiać twoje uszkodzenia. Wszystkie morskie okręty zawijały do ciebie, aby prowadzić z tobą handel.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Persja, Lud i Put służyły w twoim wojsku jako wojownicy. Tarcze i hełmy wieszali oni u ciebie. Dodawali ci świetności.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Arwadu i twoje wojsko stali dokoła na twych wałach, a Gammadejczycy na twoich wieżach; wieszali swe tarcze na twoich murach, czyniąc piękność twą doskonałą.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Tarszisz prowadził z tobą handel z powodu mnóstwa twoich wszystkich bogactw. Srebro, żelazo, cynę i ołów dostarczano ci w zamian za twe towary.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Jawan, Tubal i Meszek prowadzili z tobą handel, dostarczając za twe towary niewolników i wyroby z 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Bet-Togarma za twe towary dostarczano ci w zamian konie pociągowe, wierzchowce i muły.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Dedanu prowadzili z tobą handel, a niezliczone wyspy należały do twoich klientów. Dawali ci jako zapłatę kość słoniową i drzewo hebanowe.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Edom prowadził z tobą handel z powodu mnogości twoich wyrobów; dostarczano ci w zamian za twe towary kamienie szlachetne, purpurę, różnobarwne tkaniny, bisior, korale i rubiny.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i kraj Izraela prowadzili z tobą handel, za twe towary dostarczali ci pszenicę z Minnit, wosk i miód, i oliwę, i balsam.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Damaszek prowadził z tobą handel dzięki mnogości twoich wyrobów i mnogości twego wszelakiego bogactwa, wino z Chelbon i wełnę z Sachar [w zamian ci dostarczano].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i Jawan począwszy od Uzzal w zamian za twe towary dostarczały ci wyroby żelazne, cynamon i trzcinę.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Dedan był dla ciebie dostawcą czapraków.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Arabia i wszyscy książęta Kedaru byli twoimi klientami, handlowali z tobą owcami, baranami i kozłami.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z Szeby i Rama prowadzili z tobą handel, dostarczali ci w zamian za twe towary najlepszy balsam oraz wszelkiego rodzaju drogie kamienie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Charan, Kanne, Edon, kupcy z Saby, Aszszur i Kilmad prowadzili z tobą handel.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Handlowali z tobą bogatymi sukniami, płaszczami z fioletowej purpury, różnokolorowymi materiałami i dywanami tkanymi wielobarwnie, skręcanymi i mocnymi sznurami. Tym handlowali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Okrętami z Tarszisz zwożono do ciebie towary. Stałeś się więc bogaty i wielce sławny w sercu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Wioślarze twoi wprowadzili cię na pełne morze, ale wiatr wschodni złamał cię w sercu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bogactwo, twoje towary i twoje ładunki, twoi sternicy i twoi żeglarze, naprawiający twoje okręty, i twoi klienci, wszyscy twoi wojownicy przebywający u ciebie i cały twój lud znajdujący się u ciebie - utoną w głębi morza w dniu twego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głośny krzyk twoich żeglarzy drżą wały morskie.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wiosłują, schodzą ze swoich statków; żeglarze i wszyscy sternicy morscy pozostają na lądzie.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Głośno lamentują nad tobą, podnosząc gorzkie wołanie, posypują głowy ziemią i tarzają się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wzgląd na ciebie golą sobie głowy i przywdziewają wory. Płaczą nad tobą w ucisku serca, skarżąc się gorzko.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Podnoszą nad tobą lament serdeczny i narzekania: ”Któż jak Tyr został zniszczony w sercu mórz?”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towary twe szły za morze, syciłeś wiele narodów. Dzięki mnogości dóbr twoich i twoich towarów bogaciłeś królów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zostałeś rozbity przez morskie fale i leżysz w morskiej toni. Twoje towary i wszyscy twoi mieszkańcy zatonęli razem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mieszkańcy wysp zdumiewają się nad tobą, a królowie ich, zdjęci strachem, trwożą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z różnych narodów gwiżdżą nad tobą; stałeś się postrachem, i na zawsze zostałeś unicestwiony.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2024-05-31T09:39:26Z</dcterms:modified>
</cp:coreProperties>
</file>