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dziesiątym, miesiącu dziesiątym, dwunastego dnia miesiąca, Pan skierował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obróć się ku faraonowi, królowi egipskiemu, i prorokuj przeciwko niemu i przeciwko całemu Egiptowi.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Powiedz: Tak mówi Pan Bóg: Oto Ja jestem przeciwko tobie, faraonie, królu egipski, wielki krokodylu, rozciągnięty wśród swoich rzek, który mawiałeś: Moje są rzeki, ja je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Założę kółka w twoje szczęki i sprawię, że ryby z twoich rzek przylgną do twoich łusek i wydobędę cię z twoich rzek, a wszystkie ryby z twoich rzek przylgną do twoich łusek.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Wyrzucę cię na pustynię, ciebie i wszystkie ryby twoich rzek. Upadniesz na otwartym polu, nikt cię nie podniesie i nie pochowa. Zwierzętom polnym i ptakom podniebnym oddam cię na pożarcie.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wszyscy mieszkańcy Egiptu poznają, że Ja jestem Pan. Byłeś bowiem oparciem z trzciny dla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chwytali ciebie ręką, ty się łamałeś i rozrywałeś im całą rękę, a gdy chcieli się na tobie oprzeć, kruszyłeś się i sprawiałeś, że się im wszystkim chwiały biodra.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Oto sprowadzę na ciebie miecz i wytrzebię spośród ciebie ludzi i zwierzęta.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egipska stanie się pustynią i miejscem bezludnym; wtedy poznają, że Ja jestem Pan. Ponieważ powiedziałeś: ”Mój jest Nil, ja go uczyniłem”,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dlatego ruszam na ciebie i na twoje rzeki i uczynię z ziemi egipskiej bezludną pustynię, od Migdol aż do Sjene i aż do granic Kusz.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przekroczy jej żadna ludzka stopa ani też nie przejdzie przez nią noga żadnego zwierzęcia. Nie będzie zamieszkana przez lat czterdzieści.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Uczynię z ziemi egipskiej pustynię wśród wyludnionych krajów, a miasta jej zostaną pustynią wśród wyludnionych miast - przez lat czterdzieści - i rozproszę Egipcjan wśród narodów, i rozdzielę ich po krajach.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Po upływie owych lat czterdziestu zbiorę Egipcjan spośród narodów, między którymi zostali oni rozproszeni.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Odmienię los Egiptu i zgromadzę ich w kraju Patros, w kraju ich pochodzenia, i będą tam tworzyć królestwo bez znaczenia.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porównaniu z innymi królestwami będzie to królestwo bez znaczenia i nigdy nie podniesie się ponad inne narody. Zmniejszę ich liczbę, aby więcej nie panowali nad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już więcej nadzieją domu Izraela, i to im będzie przypominać winę tego czasu, gdy oni skłaniali się ku nim. Wtedy poznają, że Ja jestem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dwudziestym siódmym, w miesiącu pierwszym, pierwszego dnia miesiąca, Pan skierował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Nabuchodonozor, król babiloński, nałożył na swoje wojsko trudne zadanie przeciw Tyrowi; wszelka głowa wyłysiała i wszelkie ramię się obnażyło, a przecież ani on, ani jego wojsko nie miało w Tyrze zysku z wysiłku włożonego w jego zdobycie.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Oto Ja daję Nabuchodonozorowi, królowi babilońskiemu, kraj egipski, aby zabrał jego bogactwo, zagarnął łupy jego i przywłaszczył sobie jego zdobycze, by jego wojsku służyły za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żołd za wykonaną tam pracę daję mu ziemię egipską, dlatego że dla Mnie pracowali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sprawię, że wyrośnie potęga domu Izraela, i tobie pozwolę, żebyś pośród nich otworzył usta. Wtedy poznają, że Ja jestem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2024-05-28T06:34:37Z</dcterms:modified>
</cp:coreProperties>
</file>