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mnie: Synu człowieczy, zjedz to, co masz przed sobą. Zjedz ten zwój i idź przemawiać do Izraelitów!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więc usta, a On dał mi zjeść ów zwój,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mnie: Synu człowieczy, nasyć żołądek i napełnij wnętrzności swoje tym zwojem, który ci podałem. Zjadłem go, a w ustach moich był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mnie: Synu człowieczy, udaj się do domu Izraela i przemawiaj do nich 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bowiem posłany nie do ludu o mowie niezrozumiałej lub trudnym języku, ale do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wielu narodów o niezrozumiałej mowie i o trudnym języku, których słów byś nie rozumiał. Chociaż gdybym cię do nich posłał, usłuchaliby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dom Izraela nie zechce cię posłuchać, ponieważ i Mnie słuchać nie chce. Cały bowiem dom Izraela ma oporne czoło i zatwardziałe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uczyniłem twarz twoją oporną jak ich twarze i czoło twoje twardym jak ich czoła,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czoło jak diament, twardszy od krzemienia. Nie bój się ich, nie lękaj się ich oblicza, chociaż są ludem opornym.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powiedział mi: Synu człowieczy, weź sobie do serca wszystkie słowa, które wyrzekłem do ciebie, i przyjmij je do swoich 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Udasz się do zesłańców, do twoich rodaków i powiesz im: Tak mówi Pan Bóg, czy będą słuchać,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podniósł mnie duch i usłyszałem za sobą odgłos ogromnego huku, gdy chwała Pańska unosiła się z miejsca, w którym przebywała.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ogromny huk - to szum uderzających o siebie skrzydeł Istot żyjących i odgłos kół obok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podniósł mnie i zabrał. I poszedłem zgorzkniały, z podnieceniem w duszy, a mocna ręka Pańska spoczywała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Przybyłem do zesłańców, do Tell-Abib, osiedlonych nad rzeką Kebar, tam gdzie oni mieszkali, i w osłupieniu pozostawałem tam przez siedem dni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upłynęło siedem dni, Pan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ustanowiłem cię stróżem nad pokoleniami izraelskimi. Gdy usłyszysz słowo z ust moich, upomnisz ich w moim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 bezbożnemu: Z pewnością umrzesz, a ty go nie upomnisz, aby go odwieść od jego bezbożnej drogi i ocalić mu życie, to bezbożny ów umrze z powodu swego grzechu, natomiast Ja ciebie uczynię odpowiedzialnym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jeślibyś upomniał bezbożnego, a on by się nie odwrócił od swej bezbożności i od swej bezbożnej drogi, to chociaż on umrze z powodu swojego grzechu, ty jednak ocalisz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sprawiedliwy odstąpił od swej prawości i dopuścił się grzechu, i gdybym zesłał na niego jakieś doświadczenie, to on umrze, bo go nie upomniałeś, z powodu jego grzechu; sprawiedliwości, którą czynił, nie będzie mu się pamiętać, ciebie jednak uczynię odpowiedzialnym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upomnisz sprawiedliwego, by sprawiedliwy nie grzeszył, i jeśli nie popełni grzechu, to z pewnością pozostanie przy życiu, ponieważ przyjął upomnienie, ty zaś ocalisz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Spoczęła tam nade mną ręka Pana; a On rzekł do mnie: Wstań, idź na równinę, tam będę do ciebie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Wstałem więc i poszedłem na równinę, a oto była tam chwała Pańska, taka jak chwała, którą widziałem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jednak we mnie duch i postawił mnie na nogi. Rozmawiał On następnie ze mną i powiedział mi: Idź, zamknij się w swoim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synu człowieczy, włożone są na ciebie powrozy i związany jesteś nimi tak, że nie będziesz mógł udać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sprawię, że język przylgnie ci do podniebienia i będziesz niemy. I nie będziesz dla nich mężem strofującym, są bowiem ludem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 będę mówił do ciebie, otworzę ci usta i powiesz im: Tak mówi Pan Bóg. Kto chce słuchać, niech słucha, a kto zaprzestanie, niech zaprzestanie - bo to lud oporny.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2024-05-28T04:23:44Z</dcterms:modified>
</cp:coreProperties>
</file>