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33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skierował do mnie te słowa: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przemów do swoich rodaków i powiedz im: Jeśli na jakiś kraj sprowadzam miecz, a jego mieszkańcy wybiorą sobie jakiegoś męża i wyznaczą go na stróża,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widzi, że miecz przychodzi na kraj, i w trąbę dmie, i ostrzega lud,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ktoś, choć słyszy dźwięk trąby, nie pozwala się ostrzec, tak że miecz nadchodzi i zabija go, to on sam winien jest swej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Dźwięk trąby usłyszał, nie dał się jednak ostrzec; niech spadnie na niego wina za własną śmierć. Tamten jednak, kto przestrzegł, ocalił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jednak stróż widzi, że nadchodzi miecz, a nie dmie w trąbę, i lud nie jest ostrzeżony, i nadchodzi miecz, i zabija kogoś z nich, to ten ostatni porwany jest wprawdzie z własnej winy, ale winą za jego śmierć obarczę stróża.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Ciebie, o synu człowieczy, wyznaczyłem na stróża domu Izraela po to, byś słysząc z mych ust napomnienia, przestrzegał ich w moim imieniu.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do występnego powiem: Występny musi umrzeć - a ty nic nie mówisz, by występnego sprowadzić z jego drogi - to on umrze z powodu swej przewiny, ale odpowiedzialnością za jego śmierć obarczę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jednak ostrzegłeś występnego, by odstąpił od swojej drogi i zawrócił, on jednak nie odstępuje od swojej drogi, to on umrze z własnej winy, ty zaś ocaliłeś swoją duszę.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o synu człowieczy, mów do domu Izraela: Powiadacie tak: Zaprawdę, nasze przestępstwa i grzechy nasze ciążą na nas, my na skutek nich marniejemy. Jak możemy się ocalić?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im: Na moje życie! - wyrocznia Pana Boga - Ja nie pragnę śmierci występnego, ale jedynie tego, aby występny zawrócił ze swej drogi i żył. Zawróćcie, zawróćcie z waszych złych dróg! Czemuż to chcecie zginąć, domu Izraela?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o synu człowieczy, powiedz swoim rodakom: Sprawiedliwość nie uratuje sprawiedliwego, jeśli on zgrzeszy, a występek występnego nie zgubi, jeśli on odwróci się od swego występku, natomiast sprawiedliwy nie zdoła pozostać przy życiu wtedy, jeśli zgrzeszy.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powiem sprawiedliwemu: Pozostaniesz z pewnością przy życiu, a on zadufany w swej sprawiedliwości popełnia zbrodnię, to już nie będzie pamiętana cała jego sprawiedliwość, i z powodu zbrodni, której się dopuścił, musi umrzeć.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powiem do występnego: Z pewnością umrzesz, on zaś odwróci się od swego grzechu i zacznie postępować według prawa i sprawiedliwości: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oddając zastaw, zwracając, co ukradł, żyjąc według praw, które dają życie, nie dopuszczając się zbrodni, to z pewnością zostanie on przy życiu i nie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 z popełnionych przez niego grzechów nie będzie mu pamiętany. Postępuje według prawa i sprawiedliwości, ma więc pozostać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 jednak twoi rodacy: ”Nie jest słuszne postępowanie Pana”, podczas gdy właśnie ich postępowanie nie jest słuszne.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odstąpi sprawiedliwy od sprawiedliwości swojej i popełniać będzie zbrodnie, to ma za to umrzeć.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odstąpi występny od swojego występku i postępować będzie według prawa i sprawiedliwości, to ma za to zostać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powiadacie: ”Postępowanie Pana nie jest słuszne”. Będę sądził każdego z was, domu Izraela, według jego postępowania.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jedenastym roku od uprowadzenia naszego, w dziesiątym miesiącu, piątego dnia tego miesiąca, przybył do mnie zbieg z Jerozolimy z doniesieniem: Miasto jest zdobyte.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spoczęła na mnie ręka Pańska wieczorem przed przybyciem zbiega, i otworzyła mi usta rano, moje usta otwarły się i nie byłem już niemy.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Pan skierował do mnie te słowa: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mieszkańcy tych ruin w ziemi Izraela mówią tak: Abraham był tylko sam jeden i zawładnął krajem, a nas jest wielu, nam dany on został w posiadanie.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powiedz im: Tak mówi Pan Bóg: Jadacie z krwią, podnosicie oczy ku swym bożkom, przelewacie krew, a chcielibyście zawładnąć krajem?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Ufacie swemu mieczowi, dopuszczacie się obrzydliwości, każdy z was bezcześci żonę bliźniego swego, a chcielibyście zawładnąć krajem?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powiedz im: Tak mówi Pan Bóg: Na moje życie! - ci, którzy są w ruinach, mają paść od miecza, a którzy są na polu, tych oddaję dzikim zwierzętom na pożarcie, a którzy przebywają na wyżynach górskich i w pieczarach, mają umrzeć od zarazy.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 kraj pustkowiem i ugorem, jego pyszna świetność będzie miała kres, a góry Izraela będą leżały odludne; nikt tamtędy nie będzie przechodził.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poznają, że Ja jestem Pan, gdy kraj uczynię pustkowiem i ugorem z powodu wszystkich obrzydliwości, których się dopuścili.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twoi rodacy opowiadają o tobie przy murach i bramach swych domów i mówią jeden do drugiego: Pójdźcie posłuchać, co też to za słowo, które pochodzi od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przychodzą do ciebie jak na zebranie ludowe, siadają przed tobą i słuchają twoich słów; jednakże według nich nie postępują, bo kłamstwa są na ich ustach i zgodnie z nimi postępują, a serce ich ciągnie do zysku.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jesteś dla nich jak ten, co śpiewa o miłości, ma piękny głos i doskonały instrument: słuchają oni twoich słów, jednakże według nich nie postępują.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jednak wszystko się wypełni - oto już się spełnia - wtedy poznają, że pośród nich był prorok.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33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2024-05-28T05:45:12Z</dcterms:modified>
</cp:coreProperties>
</file>