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się ku górze Seir i prorokuj przeciwko 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 do niej: Tak mówi Pan Bóg: Oto jestem przeciwko tobie, góro Seir, wyciągam rękę przeciwko tobie i zamienię cię w pustkowie i ugór,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miasta twe zamienię w ruiny. Staniesz się pustkowiem i wtedy poznasz,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nienawiść twoja jest odwieczna i oddałaś Izraelitów pod miecz w czasie zagłady, w czasie ich ostatecznej ruiny.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- na moje życie! - wyrocznia Pana Boga: Obrócę cię w krew, krew ma cię prześladować. Ponieważ nie nienawidziłaś krwi, krew ma cię prześladować.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Górę Seir zamienię w pustkowie i ugór i wygubię na niej wszystko, co się tam porusza.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Pagórki twoje pokryję trupami, na twych wyżynach, na twych dolinach, we wszystkich parowach padać będą pobici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cię wiecznym pustkowiem, miasta twoje pozostaną już nie zamieszkane,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powiedziałaś: Oba ludy i oba kraje mają być moimi, wezmę je w posiadanie, chociażby tam był Pan,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- na moje życie! - wyrocznia Pana Boga - postąpię z tobą według mego gniewu i mego oburzenia, tak jak ty postępowałaś w swojej nienawiści względem nich. I objawię się tobie przez to, że cię osądzę.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poznasz, że Ja, Pan, usłyszałem wszystkie zniewagi, jakie wypowiedziałaś przeciwko górom izraelskim, mówiąc: Są one opustoszałe, są one wydane nam na pastwę.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Chełpiłyście się przeciwko Mnie ustami i zuchwałymi słowami przeciwko Mnie, Ja to 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Ku radości całej ziemi zamienię cię w 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radowałaś się z tego powodu, że dziedzictwo domu Izraela było spustoszone, tak też z tobą uczynię. Pustkowiem się staniesz, góro Seir, i cały Edom wniwecz się obróci; wtedy poznacie, że Ja jestem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2024-05-31T13:08:28Z</dcterms:modified>
</cp:coreProperties>
</file>