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o górach Izraela i mów: Góry Izraela, słuchajcie słowa Pańskiego!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powiedział o was nieprzyjaciel: Hej, prastare wyżyny stały się naszą własnością,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i mów: Tak mówi Pan Bóg: Ponieważ was splądrowano i zewsząd czyniono na was zasadzki, tak że dostałyście się we władanie reszty ludów i dostałyście się na języki oraz [naraziłyście się] na obmowę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góry izraelskie, słuchajcie słowa Pańskiego: Tak mówi Pan Bóg do gór i pagórków, do parowów i dolin, do opustoszałych ruin i opuszczonych miast, które stały się łupem i urągowiskiem reszty ludów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Pan Bóg: Zaprawdę, z wielkim oburzeniem mówiłem przeciwko pozostałym ludom i przeciwko całemu Edomowi, którzy zawładnęli moim krajem, żywiąc w sercu radość i w duszy pogardę, że jest ich własnością i 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o kraju Izraela i mów do gór i pagórków, do parowów i dolin: Tak mówi Pan Bóg: Oto mówiłem z zapalczywością i z oburzeniem, ponieważ musicie znosić obelgi ze strony ludów,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Podnoszę rękę [do przysięgi]: Zaprawdę, ludy, które są dokoła was, będą musiały znosić od was obelgi.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jednak, góry izraelskie, wypuszczać będziecie swoje gałęzie i przynosić owoc memu ludowi izraelskiemu, albowiem wróci on niebawem.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przychodzę do was i zwracam się do was: będą was uprawiać i obsiewać.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na was ludzi, cały dom Izraela i miasta będą zamieszkane, i ruiny będą znowu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na was ludzi i bydło; będą liczni i płodni, sprawię, że będziecie zamieszkane, tak jak w waszej przeszłości, i będę wam czynił dobrze, bardziej niż przedtem, abyście poznały,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znowu do was ludzi, mój lud izraelski, a oni wami zawładną, wy zaś macie się stać ich dziedzictwem i już nie pozbawiać ich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mówią wam: Ty jesteś ludojadem i odbierasz potomstwo twemu 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więcej nie będziesz pożerać ludzi i odbierać potomstwa twemu ludowi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przyszłości nie będziesz już słuchać obelg ludów ani znosić hańby narodów, i nie będziesz już odbierać potomstwa twemu ludowi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kiedy dom Izraela mieszkał na swojej ziemi, wówczas splugawili ją swym postępowaniem i swymi czynami; postępowanie ich wobec Mnie było jak nieczystość miesięczna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wylałem na nich swe oburzenie z powodu krwi, którą w kraju przelali, i z powodu bożków, którymi go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ich pomiędzy pogańskie ludy, i rozpierzchli się po krajach, osądziłem ich według postępowania i 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przyszli do ludów pogańskich i tam, dokąd przybyli, bezcześcili święte imię moje, podczas gdy mówiono o nich: To jest lud Pana, musieli się oni wyprowadzić ze swego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zatroszczyłem się o święte me imię, które oni, Izraelici, zbezcześcili wśród ludów pogańskich, do których przybyli.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domu Izraela: Tak mówi Pan Bóg: Nie z waszego powodu to czynię, domu Izraela, ale dla świętego imienia mojego, które bezcześciliście wśród ludów pogańskich, do których przyszliście.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uświęcić wielkie imię moje, które zbezczeszczone jest pośród ludów, zbezczeszczone przez was pośród nich, i poznają ludy, że Ja jestem Pan - wyrocznia Pana Boga - gdy okażę się Świętym względem was przed ich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Zabiorę was spośród ludów, zbiorę was ze wszystkich krajów i przyprowadzę was z powrotem do waszego kraju,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pokropię was czystą wodą, abyście się stali czystymi, i oczyszczę was od wszelkiej zmazy i od wszystkich waszych bożków.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serca nowe i ducha nowego tchnę do waszego wnętrza, zabiorę wam serca kamienne, a dam wam serca z 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mojego chcę tchnąć w was i sprawić, byście żyli według mych nakazów i przestrzegali przykazań, i według nich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będziecie mieszkać w kraju, który dałem waszym przodkom, i będziecie moim ludem, a Ja będę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Uwolnię was od wszelkiej nieczystości waszej i przywołam [urodzaj] zboża, i pomnożę je, i żadnej klęski głodu już na was nie ześlę.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pomnożyć owoce drzew i plony pól, byście nie musieli już znosić hańby klęski głodu wśród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wspominać będziecie wasz sposób życia i wasze złe czyny. Będziecie czuli obrzydzenie do siebie samych z powodu waszych grzechów i waszych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waszego powodu Ja to uczynię - wyrocznia Pana Boga. Zapamiętajcie to sobie dobrze! Wstydźcie się i zarumieńcie z powodu waszego sposobu życia,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dniu, w którym oczyszczę was ze wszystkich win waszych, zaludnię znowu miasta, ruiny zostaną odbudowane,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spustoszony kraj znowu będzie uprawiany, zamiast odłogiem leżeć przed oczami każdego przechodnia.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mówić: Ten spustoszony kraj stał się jak ogród Eden, a miasta, które były opustoszałe, zniszczone i zburzone, zostały umocnione i zaludnione.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 pogańskie, które wokoło was pozostaną, poznają, że Ja, Pan, to, co zburzone, znowu odbudowałem, a to, co opuszczone, znowu zasadziłem. Ja, Pan, to powiedziałem i to wykonam.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I do tego jeszcze to uczynię: dam się uprosić domowi Izraela i rozmnożę ich jak trzodę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poświęcone owce, jak owce Jerozolimy za jej świetnych dni, tak miasta wyludnione staną się pełne trzody ludzkiej, aby poznano,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2024-05-23T21:17:17Z</dcterms:modified>
</cp:coreProperties>
</file>