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synu człowieczy, prorokuj przeciwko Gogowi i mów: Tak mówi Pan Bóg: Oto obracam się przeciwko tobie, Gogu, wielki książę [krajów] Meszek i Tubal.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Wywiodę cię i sprowadzę, i przywiodę z najdalszej północy, i wprowadzę cię na góry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Złamię ci łuk w lewej ręce, a wytrącę strzały z prawej.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górach Izraela padniesz ty i wszystkie twoje zastępy, i ludy, które są z tobą: drapieżnym ptakom wszelkiego rodzaju oraz dzikim zwierzętom oddam cię na żer.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Padniesz na otwartym polu, albowiem Ja tak powiedziałem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ześlę ogień na Magog i na żyjących bezpiecznie mieszkańców wysp, aby poznali,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imię moje święte ogłoszę pośród mego ludu izraelskiego; nie pozwolę już bezcześcić świętego mojego imienia w przyszłości, aby narody pogańskie poznały, że Ja jestem Pan, Święty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nadchodzi i spełnia się - wyrocznia Pana Boga. To jest dzień, o którym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wyjdą mieszkańcy miast izraelskich, by zapalić ogień i spalić oręż, puklerze i tarcze, łuki i strzały, maczugi i dzidy - przez siedem lat palić tym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musieli już oni przynosić drzewa z pola ani wycinać w lesie, bo będzie się palić orężem. Będą oni plądrować tych, którzy ich plądrowali, będą brali zdobycz na tych, którzy na nich brali zdobycz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wyznaczę dla Goga sławne miejsce, gdzie będzie jego grób w Izraelu, Dolinę Przechodzących na wschód od Morza [Martwego], i odgrodzę ją dla przechodzących, i tu pogrzebią Goga i cały jego tłum, i nadadzą jej miano ”Dolina Tłumu Goga”.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ich grzebać Izraelici, aby oczyścić kraj przez siedem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ich grzebał cały lud kraju i to przyniesie mu sławę w dniu, w którym objawię moją chwałę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wydzieli się ludzi, którzy będą musieli stale przemierzać kraj i grzebać tych, którzy pozostali na powierzchni ziemi, aby ją oczyścić; po upływie siedmiu miesięcy będą przeszukiwać.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krążyć będą po kraju, a ktoś zobaczy kość ludzką, wówczas umieści przy tym jakiś znak, aż pogrzebią ją grabarze w ”Dolinie Tłumu Goga”.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nazwa miasta będzie Hamona. W ten sposób oczyszczą oni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 - mówi Pan Bóg - mów do ptaków wszelkiego rodzaju i do wszystkich dzikich zwierząt: Zbierzcie się i przyjdźcie tu, zgromadźcie się ze wszystkich stron nad moją ofiarą, którą chcę wam zgotować, nad wielką ofiarą na górach Izraela: jedzcie ciało i pijcie krew!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bohaterów jeść będziecie i krew możnowładców ziemi będziecie piły - wszystkie barany, jagnięta, kozły, cielce, bydło tuczne z 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spożywać będziecie tłuszcz do syta, i krew będziecie pić, aż się upijecie ofiarą, którą wam przygotuję.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stole moim nasycicie się rumakiem i jeźdźcem, bohaterem i wszelkim wojownikiem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znów okażę moją chwałę wśród narodów i wszystkie narody ujrzą sąd, który sprawuję, oraz rękę moją, którą na nie kładę.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 dom Izraela, że Ja jestem Pan, ich Bóg, odtąd i 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 zrozumieją jednak, że dom Izraela z powodu swego przewinienia musiał pójść na wygnanie. Ponieważ odstąpili ode Mnie, oblicze moje ukryłem przed nimi i wydałem ich w ręce nieprzyjaciół, i padli oni wszyscy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Postąpiłem z nimi według ich nieczystości i ich grzechów. Oblicze moje ukryłem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Teraz odwrócę los Jakuba i zmiłuję się nad całym domem Izraela, i zatroszczę się o moje święte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zapomną oni o swojej hańbie i o wszystkich niewiernościach, których dopuścili się przeciwko Mnie, gdy bezpiecznie żyć będą w swoim kraju, a nikt ich nie będzie niepokoił,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spośród narodów sprowadzę ich, [zabierając] ich z kraju nieprzyjaciół, i zgromadzę ich, i okażę się w nich świętym na oczach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Ja, Pan, jestem ich Bogiem, gdy uprowadziwszy ich na wygnanie pomiędzy pogan, zgromadzę ich znowu w ich kraju i nie pozostawię tam już żadnego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będę na przyszłość ukrywał oblicza mojego przed nimi, kiedy Ducha mojego wyleję na Izraelitów - wyrocznia Pana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2024-05-29T09:38:58Z</dcterms:modified>
</cp:coreProperties>
</file>