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weź sobie tabliczkę glinianą, połóż ją przed sobą i narysuj na niej miasto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przedstaw jego oblężenie, zbuduj naprzeciw niego szaniec, usyp naprzeciw niego wał, uszykuj przeciwko niemu obóz i ustaw przeciwko niemu tarany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 sobie patelnię żelazną i uczyń z niej jakby mur żelazny pomiędzy sobą a miastem, i skieruj wzrok swój na nie, tak jakby było oblężone i jakbyś ty je oblegał. To będzie znakiem dla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Połóż się na lewym boku, a Ja złożę winę Izraelitów na ciebie. Przez tyle dni będziesz znosił ich winę, przez ile będziesz na nim leżał.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Podaję ci lata trwania ich winy w liczbie dni: przez trzysta dziewięćdziesiąt dni będziesz znosił winę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 wypełnisz, położysz się znów na prawym boku i będziesz znosił przewinienia pokolenia Judy przez czterdzieści dni. Liczę ci jeden dzień za każdy poszczególny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ku oblężonej Jerozolimie skierujesz wzrok i obnażone ramię, a będziesz prorokował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nakładam na ciebie powrozy, i tak długo nie obrócisz się z jednego boku na drugi, aż dni twojego ucisku nie zostaną wypełnione.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sobie pszenicy i jęczmienia, bobu i soczewicy, prosa i orkiszu: włóż je do tego samego naczynia i przygotuj sobie z tego chleb. Będziesz go spożywał przez tyle dni, przez ile będziesz leżał na boku - przez trzysta dziewięćdziesiąt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tego pokarmu, który będziesz spożywał, wyniesie dwadzieścia syklów na dzień. Raz na dobę będziesz go spożywał.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wodę oszczędnie pić będziesz: wypijesz raz na dobę jedną szóstą hinu.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go spożywał jak podpłomyk jęczmienny; upieczesz go w ich oczach na nawozie ludzkim.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 Pan: Tak będą spożywać Izraelici swój pokarm nieczysty między poganami, wśród których ich rozproszę.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rzekłem: Ach, Panie Boże, oto dusza moja nigdy się nie splamiła. Od dzieciństwa aż do tej pory nie spożywałem ani padliny, ani tego, co zostało rozszarpane; żadne mięso nieczyste nie weszło do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mnie: Patrz, zezwalam ci, byś upiekł sobie pokarm na nawozie krowim zamiast na ludzkim.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 do mnie: Synu człowieczy, oto złamię podporę chleba w Jerozolimie, tak że pełni zgryzoty będą jedli chleb ściśle odważony i ze strachem będą pili wodę ściśle odmierzoną,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cierpiąc niedostatek chleba i wody, jeden po drugim mdleli i niszczeli w swych grzechach.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2024-06-03T17:35:55Z</dcterms:modified>
</cp:coreProperties>
</file>