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mnie do głównej budowli i zmierzył filary: były szerokie na sześć łokci z jednej i na sześć łokci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drzwi: dziesięć łokci, a boczne ściany przy drzwiach miały pięć łokci z jednej i pięć łokci z drugiej strony; i zmierzył jej długość: czterdzieści łokci, oraz jej szerokość: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wnętrza i zmierzył filar przy wejściu: dwa łokcie, oraz szerokość wejścia: sześć łokci, i boczne ściany wejścia: siedem łokci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jego długość: dwadzieścia łokci, oraz szerokość: dwadzieścia łokci po przedniej stronie głównej budowli. I powiedział do mnie: Jest to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świątyni: sześć łokci, i szerokość przybudówki: cztery łokcie wokół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pomieszczeń bocznych - pomieszczenie nad pomieszczeniem - było trzydzieści w trzech piętrach; a w murze były występy skierowane ku wnętrzu pomieszczeń bocznych, mające służyć jako podpory. W ścianach świątyni nie było bowiem podpór.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boczne pomieszczenia rozszerzały się z jednego piętra na drugie, ponieważ na piętrach opasywały one świątynię dokoła; dlatego szerokość u góry była większa, a od dolnego pokoju bocznego wstępowało się do środkowego i do górnego.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dokoła świątyni podwyższenie. Fundamenty bocznych budynków wynosiły jeden pełny pręt: sześć łokci...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Grubość muru w przybudówce, która wychodziła na zewnątrz, wynosiła pięć łokci. Pomiędzy bocznymi budynkami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pomiędzy celami szerokość wynosiła dwadzieścia łokci dokoła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przybudówki wychodziły na wolną przestrzeń, jedna brama na północ, druga brama na południe, a szerokość wolnego miejsca wynosiła pięć łokci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Budowla zaś, która leżała przed odgrodzonym obszarem po stronie zachodniej, miała szerokość siedemdziesięciu łokci, mur budynku miał grubość pięciu łokci dokoła i długość dziewięćdziesięciu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zmierzył świątynię: miała ona długość stu łokci, a odgrodzony obszar i budynek wraz z jego murami - długość stu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przedniej strony świątyni z odgrodzonym obszarem na wschodzie -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zmierzył długość budynku przed odgrodzonym obszarem w tylnej części świątyni, z jego murami z jednej i z drugiej strony: sto łokci. Główna budowla i część najbardziej wewnętrzna oraz przedsionek,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 oraz zakratowane okna i portyki dokoła trzech pokoi naprzeciwko progu były pokryte drewnem hebanowym, wokół od ziemi do okien, okna jednakże były okratowane.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wejściem do części najbardziej wewnętrznej i na zewnątrz oraz na ścianach dokoła, wewnątrz i na zewnątrz,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wyobrażenia cherubów i palm, a mianowicie po jednej palmie pomiędzy dwoma cherubami; każdy cherub miał dwie twarze: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twarz ludzką, zwróconą ku palmie po jednej stronie, i twarz lwa, zwróconą ku palmie po drugiej stronie: tak było zrobione dokoła całej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ziemi aż ponad wejście były umieszczone cheruby oraz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Główna budowla miała czworokątny słup przy drzwiach. Przed przybytkiem było, coś co wyglądało jak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 drewna, wysoki na trzy łokcie, dwa łokcie długi i szeroki na dwa łokcie, a jego rogi, jego podstawy i jego ściany były z drewna. I powiedział do mnie: To jest stół, który stoi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Główna budowla miała dwoje drzwi i sanktuarium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dwoje drzwi; drzwi miały po dwa skrzydła ruchome: dwa skrzydła - jedne drzwi i dwa skrzydła - drugie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nich, na drzwiach głównej budowli, wyobrażone były cheruby i palmy; wykonane tak jak na ścianach, a okap z drewna był przed salą na zewnątrz,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okratowane zaś okna i palmy były z jednej i drugiej strony na bocznych ścianach przedsionka. Także boczne pokoje świątyni miały okapy.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2024-05-31T14:21:25Z</dcterms:modified>
</cp:coreProperties>
</file>