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będziecie dzielić losem kraj na posiadłości dziedziczne, macie zastrzec Panu, jako świętą daninę, z kraju świętą część, długą na dwadzieścia pięć tysięcy [łokci] i szeroką na dwadzieścia tysięcy [łokci]; ma to być na całym jego obszarze teren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należeć będzie do przybytku kwadrat wielkości pięćset na pięćset łokci dokoła, a na pięćdziesiąt [łokci] dokoła będzie wolna przestrzeń.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tego obwodu odmierzysz [obszar długości] dwudziestu pięciu tysięcy [łokci] i szerokości dziesięciu tysięcy [łokci]; na tym ma stać najświętszy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ma być święta część kraju; ma ona należeć do kapłanów pełniących służbę przy przybytku, którzy się gromadzą po to, by służyć Panu; ma to być miejsce dla domów i wolne miejsce na pastwiska dla ich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obszar długi na dwadzieścia pięć tysięcy [łokci] i szeroki na dziesięć [łokci] ma należeć do lewitów, którzy pełnią służbę przy świątyni, to ma być ich własność razem z miastami - na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własność miasta macie wyznaczyć obszar szeroki na pięć tysięcy [łokci], a długi na dwadzieścia pięć tysięcy [łokci], odpowiednio do zastrzeżonej świętej części. To ma należeć do całego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władcy [macie wydzielić obszar] po obu stronach świętej części oraz własności miasta, wzdłuż świętej części i wzdłuż własności miejskiej po stronie zachodniej na zachód i po stronie wschodniej na wschód, odpowiadający długością poszczególnym działom od granicy zachodniej do granicy wschodniej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kraju. To ma przypaść mu w udziale jako własność w Izraelu, aby władcy już nie uciskali mojego ludu, ale pozostawili kraj domowi Izraela według jego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Dość wam tego, władcy Izraela! Połóżcie kres gwałtowi i uciskowi, a wykonujcie prawo i sprawiedliwość! Zaprzestańcie obdzierać lud mój!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używali sprawiedliwej wagi i sprawiedliwej efy, i sprawiedliwej 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 i bat mają mieć jednakową miarę, tak by bat obejmowała dziesiątą część chomera i efa obejmowała dziesiątą część chomera.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Sykl ma wynosić dwadzieścia ger; minę ma stanowić dwadzieścia syklów, dwadzieścia pięć syklów i piętnaście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święta danina, którą będziecie uiszczali: szósta część efy z chomera pszenicy, szósta część efy z chomera jęczmienia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ustalona ilość oliwy wynosi dziesiątą część bat z kors, a dziesięć bat stanowi kor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jedna owca z trzody liczącej dwieście owiec, jako danina od wszystkich pokoleń izraelskich na ofiarę pokarmową, całopalenie i ofiarę pojednania, aby na nich dokonać obrzędu przebłagania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w kraju winien tę daninę uiścić na ręce władcy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natomiast władca ma się troszczyć o całopalenie, ofiarę pokarmową i płynną, na święta, dni nowiu, szabaty i na wszystkie uroczystości ludu izraelskiego. On ma się troszczyć o ofiarę przebłagalną, ofiarę pokarmową, o całopalenie i ofiarę biesiadną, aby dom Izraela oczyścić z 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W miesiącu pierwszym, pierwszego dnia miesiąca, weźmiesz jednego młodego cielca bez skazy, aby dokonać oczyszczenia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zaś weźmie z krwi ofiary przebłagalnej i pokropi nią w kierunku drzwi świątyni, ku czterem rogom podstawy ołtarza, ku drzwiom bramy wewnętrznego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będziecie czynić w miesiącu siódmym, pierwszego dnia miesiąca, z powodu tych, którzy bądź na skutek słabości, bądź na skutek niewiedzy zbłądzili, i tak oczyścicie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miesiącu pierwszym, czternastego dnia tego miesiąca, będziecie święcili Paschę. Przez siedem dni winno się spożywać chleby przaśne.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Władca zaś winien w tym dniu jako ofiarę przebłagalną - za siebie i za cały lud kraju - złożyć młodego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ciągu tych siedmiu dni winien on jako całopalenie złożyć dla Pana siedem młodych cielców, siedem baranów, zwierzęta bez skazy, codziennie przez siedem dni, a jako ofiarę przebłagalną codziennie jednego kozła.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ofiarę pokarmową ma on złożyć po jednej efie przy ofierze z młodego cielca i barana, a także hin oliwy z efy.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miesiącu zaś siódmym, piętnastego dnia tegoż miesiąca, z powodu święta ofiaruje to samo, w ciągu siedmiu dni, jak również ofiarę przebłagalną, całopalenie, ofiarę pokarmową i oliwę.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2024-05-28T06:24:20Z</dcterms:modified>
</cp:coreProperties>
</file>