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mnie przez bramę północną, i poza murami powiódł mnie do bramy zewnętrznej, zwróconej ku wschodowi. A oto woda wypływała spod prawej ściany świątyni, na południe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poprowadził mnie ów mąż w kierunku wschodnim; miał on w ręku pręt mierniczy, odmierzył tysiąc łokci i kazał mi przejść przez wodę; woda sięgała aż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znów odmierzył tysiąc [łokci] i kazał mi przejść przez wodę: sięgała aż do kolan; i znów odmierzył tysiąc [łokci] i kazał mi przejść: sięgała aż do bioder;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odmierzył jeszcze tysiąc [łokci]: był tam już potok, którego nie mogłem przejść, gdyż woda była za głęboka, była to woda do pływania, rzeka, której nie można było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mnie: Czy widziałeś to, synu człowieczy? I poprowadził mnie z powrotem wzdłuż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odwróciłem, oto po obu stronach na brzegu rzeki znajdowało się wiele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mnie: Woda ta płynie na obszar wschodni, wzdłuż stepów, i rozlewa się w wodach słonych, a wtedy wody stają się zdrowe.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też istoty żyjące, od których tam się roi, dokądkolwiek potok wpłynie, pozostają przy życiu: będzie tam też niezliczona ilość ryb, bo dokądkolwiek dotrą te wody, wszystko będzie uzdrowione.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nad nimi stać rybacy, począwszy od Engaddis aż do En-Eglaim; będzie to miejsce na zakładanie sieci i będą tam ryby dorównujące rybom z wielkiego morza, w niezliczonej ilości.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błota i zalewy nie zostaną uzdrowione, one są pozostawione dla [wydobywania]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To jest granica, w której obrębie podzielicie kraj pomiędzy dwanaście szczepów Izraela jako ich dziedzictwo. Dla Józefa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wszyscy będziecie posiadali po równej części, albowiem, podnosząc rękę, przysiągłem dać go waszym przodkom, a więc kraj ten przypadnie w udziale wam jako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granice kraju: na północy od Wielkiego Morza w kierunku Chetlon aż do Wejścia do Chamat: Sedada,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Berota, Sibraim, które leży pomiędzy granicami Damaszku a granicami Chamat, aż do Chasor-Enon, które leży na granicy Chauranu.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prowadzi granica od morza do Chasor-Enon, podczas gdy obszar koło Damaszku i obszar koło Chamat pozostają na północy, to jest część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granica wschodnia: biegnie ona pomiędzy Chauranem a Damaszkiem, pomiędzy Gileadem a krajem Izraela, Jordan ma stanowić granicę aż do Morza Wschodniego koło Tamar; to jest granica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granica południowa w stronę Negebu: biegnie ona od Tamar aż do Meriba koło Kadesz, wzdłuż rzeki do Wielkiego Morza. To jest część południowa w stronę Negebu.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granica zachodnia: Wielkie Morze stanowi granicę aż do tego miejsca, gdzie naprzeciw znajduje się Wejście do Chamat; to jest granica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 ten podzielicie sobie według dwunastu szczepów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Podzielicie go przez losowanie jako dziedzictwo dla was i dla przybyszów osiadłych wśród was, którzy zrodzili synów pomiędzy wami; uważać ich macie za tubylców Izraelitów, razem z wami jako pokolenia Izraela będą losować dziedzictwo,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mianowicie w pokoleniu, w którym mieszka osiadły przybysz, przydzielicie mu jego dziedzictwo - wyrocznia Pana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2024-05-31T17:41:50Z</dcterms:modified>
</cp:coreProperties>
</file>