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skierował do mnie to słowo: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zaś, synu człowieczy, powiedz: Tak mówi Pan Bóg do ziemi izraelskiej: Koniec, koniec nadchodzi dla czterech krańców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przychodzi kres na ciebie. Wysyłam gniew mój przeciwko tobie, aby cię osądzić według twoich dróg i ciebie uczynić odpowiedzialną za wszystkie twoje obrzydliwości.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Oko moje nie okaże litości dla ciebie i nie ominę cię, ale ciebie uczynię odpowiedzialną za twoje drogi, a twoje obrzydliwości będą pośród ciebie [ujawnione], i poznacie, że Ja jestem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Bóg: Oto nadchodzi jedno nieszczęście za drugim.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Koniec nadszedł, nadszedł koniec dla ciebie, oto nadszedł.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Nadszedł dla ciebie zgubny los, o ty, mieszkańcu ziemi! Nadszedł czas, bliski jest dzień utrapienia, a nie radosnych pląsów na wzgórzach.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wyleję mój gniew na ciebie i moją zapalczywość uśmierzę na tobie. Będę cię sądził według twoich dróg, obciążając cię wszystkimi twymi obrzydliwościami.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Oko moje nie okaże litości, nie będę oszczędzał, ale według twojego postępowania otrzymasz odpłatę, a twoje obrzydliwości będą pośród ciebie [ujawnione] i poznacie, że Ja jestem Pan, który uderza.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dzień, [już] nadchodzi; wypełnia się zgubny los, rozplenia się niesprawiedliwość, pycha się rozzuchwala.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Gwałt stał się berłem niesprawiedliwości. Nic po nich nie pozostanie, nic z ich bogactwa, nic z ich krzyków, żaden ślad po ich wspaniałości.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Nadchodzi czas, zbliża się ów dzień. Kupujący niech się nie cieszy, a sprzedawca niech się nie smuci, gniew bowiem zapłonął przeciwko wszystkim.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Sprzedawca bowiem nie wróci już do rzeczy sprzedanej, nawet jeśli pozostanie jeszcze przy życiu, gdyż gniew nad ogółem nie ustanie i nikt z powodu swej niegodziwości nie będzie mógł ocalić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Dmijcie w surmy, chwytajcie za broń, lecz nikt do boju nie ruszy; albowiem gniew mój obejmuje wszystko.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Miecz - na zewnątrz, a mór i głód - wewnątrz. Kto znajdzie się na polu, zginie od miecza, a tego, co w mieście pozostanie, głód i mór pochłoną.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którzy będą się ratowali ucieczką, na górach staną się podobni do gołębi z dolin. Wszyscy będą jęczeć, każdy z powodu swej niegodziwości.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ręce opadną i wszelkie kolano rozpłynie się jak woda.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Przywdzieją wory, okryje ich strach, na wszystkich twarzach pojawi się wstyd i na wszystkich głowach włosy [będą] zgolone.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Srebro swoje wyrzucą na ulice, a złoto ich upodobni się do nieczystości. Ich srebro i złoto nie zbawi ich w dzień gniewu Pana. Głodu swojego tym nie nasycą ani nie napełnią swych wnętrzności, ponieważ były dla nich pobudką do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drogocenna ozdoba posłużyła im ku pysze i z niej uczynili sobie swoje ohydne obrazy, swoje bożki. Dlatego zamienię je dla nich w nieczystość.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Wydam je w ręce cudzoziemców na łup, a miejscowym złoczyńcom na grabież, aby je zbezcześcili.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odwrócę od nich oblicze moje, mój skarb zostanie zbezczeszczony. Wtargną do niego zbójcy, aby go zbezcześcić.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Zrób sobie kajdany, ponieważ kraj ten pełen jest krwawych wyroków, a miasto pełne gwałtów.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Sprowadzę najokrutniejsze narody, aby zajęły ich domy. Położę kres pysze możnych, a świętości ich zostaną zbezczeszczone.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Nadchodzi groza. Będą szukać ratunku, a nie znajdą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Klęska za klęską spada, wieść okrutna nadchodzi jedna za drugą. Będą domagać się od proroka objawienia, lecz kapłanowi zabraknie nauki, a starszym rady.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pogrąży się w żałobie, księcia ogarnie trwoga, a ręce ludu ziemi drętwieć będą. Postąpię z nimi według ich dróg i na podstawie ich praw sądzić ich będę. I poznają, że Ja jestem Pan.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2024-06-01T14:39:27Z</dcterms:modified>
</cp:coreProperties>
</file>