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roku szóstego, piątego dnia szóstego miesiąca, przebywałem w moim domu, a starsi Judy siedzieli przede mną, spoczęła tam na mnie ręka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oto była tam istota podobna do postaci człowieka; w dół od tego, co wyglądało na jego biodra, był ogień, i w górę od tego, co wyglądało na biodra, było coś, co przypominało połysk stopu złota ze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tam była chwała Boga Izraela, taka sama, jaką widziałem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podnieś teraz oczy ku północy. I podniosłem oczy w kierunku północnym, a oto na północ od bramy ołtarza znajdował się u wejścia ów bożek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mnie potem do wejścia na dziedziniec, i popatrzyłem, a oto był tam otwór w 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 do mnie: Synu człowieczy, przebij ten mur! I przebiłem mur, a oto było tam przejście.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mnie: Wejdź i przyjrzyj się tym ohydnym czynom, którym się oni tu oddają.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i patrzyłem, a oto były tam wszelkiego rodzaju postacie tego, co pełza po ziemi, i bydląt, ohydnych istot, i wszystkie bożki domu Izraela, wyrysowane wszędzie na ścianie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Siedemdziesięciu mężów spośród starszyzny izraelskiej stało przed nimi - a wśród nich stał Jaazaniasz, syn Szafana - w ręku każdego była kadzielnica, a woń unosiła się z obłoków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[Pan] do mnie: Czy widzisz, synu człowieczy, czemu się oddaje w ukryciu każdy ze starszyzny domu Izraela w tajemnej komnacie? Mówią oni bowiem: Pan nas nie widzi. Pan opuścił ten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Zobaczysz jeszcze gorsze obrzydliwości popełniane przez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do przedsionka bramy świątyni Pańskiej, mieszczącej się po stronie północnej, a oto siedziały tam kobiety i opłakiwały Tammuza.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Czy widzisz, synu człowieczy? Zobaczysz jeszcze większe obrzydliwości od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Czy widzisz to, synu człowieczy? Czyż nie dosyć domowi Judy dokonywania tych obrzydliwości, które tu popełniają? Napełniają kraj ten przemocą i stale Mnie obrażają. I oto wciąż podnoszą gałązkę do 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Ja będę postępował z nimi z zapalczywością; oko moje nie okaże litości, i nie będę oszczędzał. A będą wołać do moich uszu donośnym głosem, lecz Ja ich nie wysłucham.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2024-05-23T09:01:07Z</dcterms:modified>
</cp:coreProperties>
</file>