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Daniela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[który] od pierwszego roku [panowania] Dariusza Meda stanowi dla mnie umocnienie i obronę.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oznajmię ci prawdę. Powstanie jeszcze trzech królów w Persji, a czwarty zdobędzie większe bogactwa niż wszyscy. A gdy stanie się potężny z powodu swego bogactwa, poderwie wszystkich przeciw królestwu Jawanu.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wystąpi potężny król i będzie panował nad wielkim królestwem, postępując według swego upodobania.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tylko on wystąpi, jego państwo upadnie i zostanie podzielone na cztery wiatry nieba, jednak nie między jego potomków. Nie będą nim rządzić, tak jak on rządził, ponieważ jego królestwo zostanie zniszczone i przypadnie w udziale nie im, lecz innym.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południa się wzmocni, lecz jeden z jego książąt przewyższy go siłą i zapanuje nad państwem większym niż jego własne.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kilku latach połączą się oni, i córka króla południa przybędzie do króla północy, by dopełnić ugody. Lecz moc jego ramienia nie będzie trwała, a jego potomstwo nie utrzyma się. Zostaną wydani, ona, ci, którzy ją popierają, jej dziecko i jego opiekun. W owych czasach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powstanie na jego miejsce odrośl z jej korzenia i wyruszy przeciw wojsku, wkroczy do twierdzy króla północy, będzie rządził nimi i wzmocni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Zabierze także do Egiptu ich bogów wraz z ich podobiznami, wraz z ich drogocennymi przedmiotami oraz srebro i złoto. Następnie odstąpi od króla północy na szereg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zaś wkroczy do państwa króla południa, lecz wróci do swego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synowie uzbroją się i zgromadzą wielkie mnóstwo wojska. On zaś nadejdzie z siłą, natrze i pójdzie naprzód; powstanie i dotrze aż do jego twierdzy.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zaś południa zapłonie gniewem i wyruszy, by walczyć z królem północy, który przeciwstawi mu wielkie mnóstwo; jednak mnóstwo to wpadnie w jego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Mnóstwo to zostanie zniszczone, a serce króla pychą się uniesie. Powali dziesiątki tysięcy, lecz nie umocni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znów powstanie król północy i wystawi większe mnóstwo niż poprzednio, a po pewnym czasie wyruszy z mocą i wielkim wojskiem oraz taborem.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owych czasach wielu wystąpi przeciw królowi południa. Synowie zaś gwałtowników spośród twego ludu powstaną, by dopełnić widzenia, ale upadną.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północy nadciągnie i usypie wał, i zdobędzie warowne miasto. Siły zaś południa nie wytrzymają, a doborowe wojsko nie będzie miało sił, by stawić opór.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Tego, który wyjdzie przeciw niemu, traktować będzie według swej woli, i nikt nie zdoła mu się przeciwstawić; utrzyma się we wspaniałym kraju, a ręka jego [posieje] spustoszenie.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się usilnie starał zdobyć całe jego królestwo; potem zawrze z nim ugodę, dając mu jedną z kobiet, by królestwo zniszczyć. Ale nie dokona tego, nie uda mu się 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Zwróci, więc swój wzrok ku wyspom i zdobędzie ich wiele. Ale pewien wódz położy kres wyrządzonej mu zniewadze, tak, że tamten nie będzie mógł mu odpowiedzieć zniewagą.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zwróci wzrok ku twierdzom swego kraju; zachwieje się jednak, upadnie i zniknie bez śladu.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jego miejsce wystąpi ten, który pośle poborcę daniny do pięknego królestwa, ale po kilku dniach zostanie obalony, choć nie publicznie ani w wyniku wojny.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nim zaś wystąpi ten, którym wzgardzono i nie dano mu królewskiej godności. Nadejdzie potajemnie i przez intrygi opanuje królestwo.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Wojsko poniesie porażkę, a także i wódz przymierza.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chwili zawarcia przymierza z nim będzie postępował zdradliwie, natrze i z garstką ludzi okaże się mocny.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Niespodzianie wkroczy do najbogatszych krain i będzie czynił to, czego nie czynili ani jego ojciec, ani przodkowie. Łupy, zdobycze i mienie rozdzieli między nich. Będzie obmyślał plany przeciw warowniom, ale tylko do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pobudzał swą siłę i serce przeciw królowi południa z wielką mocą. Król zaś południa będzie się zbroił na wojnę, zbierając wielkie i potężne wojsko, ale nie zazna powodzenia, ponieważ będą knuć złe zamysły przeciw niemu.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którzy jedli z jego stołu, zmiażdżą go, a wojsko jego ulegnie rozproszeniu i wielu padnie zabitych.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Obaj zaś królowie, mając serca skłonne do złego, przy jednym stole będą mówić kłamstwo, nie osiągną jednak nic, ponieważ nie nadszedł jeszcze kres ustalonego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Powróci, więc on do swego kraju z wielkim łupem, a jego serce będzie przeciwne świętemu przymierzu; będzie działał i wróci do swego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nadejdzie czas, wkroczy znów do kraju południowego, lecz nie powiedzie mu się za drugim razem, tak jak poprzednio.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Wystąpią przeciw niemu okręty Kittim; popadnie w rozterkę i zawróci, pełen gniewu przeciw świętemu przymierzu. I znów zwróci uwagę na tych, co opuścili święte przymierze.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Wojsko jego wystąpi, by zbezcześcić świątynię-twierdzę, wstrzymają stałą ofiarę i uczynią tam ohydę ziejącą pustką.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 zaś, co łamią przymierze, nakłoni do przewrotności pochlebstwami; jednak ludzie, którzy znają swego Boga, wytrwają i będą działali.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Mędrcy spośród ludu pouczą wielu, polegną jednakże od miecza i ognia, w więzieniach i wskutek łupiestwa - ale tylko do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oni będą upadać, nieliczni pośpieszą im z pomocą, a wielu przyłączy się do nich podstępnie.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Spośród mędrców niektórzy upadną, by dokonało się wśród nich oczyszczenie, obmycie i wybielenie na czas ostateczny - potrwa to jeszcze do ustalonego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będzie działał według swego upodobania; będzie się wynosił i wywyższał ponad wszystkich bogów. Przeciw Bogu będzie mówił rzeczy dziwne i dozna powodzenia, aż się dopełni gniew, to bowiem, co zostało postanowione, dokona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czcił bogów swoich przodków; ani ulubieńca kobiet, ani żadnego innego boga nie będzie poważał. Ponad wszystkich będzie się wywyższał.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Zamiast tego będzie czcił boga twierdz; boga, którego nie znali jego przodkowie, będzie czcił złotem i srebrem, drogimi kamieniami i kosztownościami.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Wystąpi przeciw warownym zamkom z cudzym bogiem; tych zaś, którzy go uznają, obdarzy zaszczytami, czyniąc ich władcami nad wieloma, a jako zapłatę będzie rozdzielał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czasie ostatnim zetrze się z nim król z południa. Król z północy uderzy na niego rydwanami, jazdą i licznymi okrętami. Wkroczy do krajów, zaleje je i przejdzie.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Wkroczy następnie do wspaniałego kraju, a wielu polegnie. Te tylko [kraje] ujdą jego ręki: Edom, Moab i główna część Ammonitów.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Wyciągnie rękę po kraje; nie zdoła ujść ziemia egipska.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Stanie się panem skarbów złota i srebra oraz wszystkich kosztowności egipskich; Libijczycy i Kuszyci będą szli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Wieści ze wschodu i północy napełnią go przerażeniem; wyprawi się więc z wielkim gniewem, by wielu zgładzić i zgubić.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Rozbije namioty swojej kwatery między morzem i górą świętej wspaniałości. Dojdzie do swego końca, ale nikt mu nie przyjdzie z pomocą.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Daniela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2024-05-28T13:58:31Z</dcterms:modified>
</cp:coreProperties>
</file>