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swego panowania Nabuchodonozor miał sny; ducha jego ogarnął niepokój i nie mógł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Rozkazał, więc przywołać tłumaczących sny, wróżbitów, czarnoksiężników i Chaldejczyków, by powiedzieli królowi, jakie miał sny; ci zaś przyszli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nich: Miałem sen i ducha mojego ogarnął niepokój; chciałem ten sen 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Odrzekli zaś Chaldejczycy: Królu, żyj wiecznie! Opowiedz sługom swoim sen, a podamy ci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Chaldejczykom: Wiedzcie o moim postanowieniu: jeśli nie przedstawicie mi snu i jego znaczenia, zostaniecie rozerwani na kawałki, a wasze domy zostaną obrócone w gruzy.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przedstawicie mi sen i jego znaczenie, otrzymacie ode mnie dary i nagrody oraz wielkie zaszczyty. Toteż powiedzcie mi sen i jego znaczenie!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powtórnie: Niech król opowie sen swoim sługom, my zaś oznajmimy mu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odrzekł: Teraz rozumiem dobrze, że chcecie zyskać na czasie, ponieważ wiecie o niezmiennym moim postanowieniu,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Pytanie, jakie król stawia, jest trudne, i nikt nie potrafi na nie odpowiedzieć królowi z wyjątkiem bogów, którzy nie przebywają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ogarnął króla wielki gniew i oburzenie i rozkazał zabić wszystkich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rozkaz, by wytracić mędrców, miał także ponieść śmierć Daniel ze swymi towarzyszami.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zwrócił się, więc z pełną rozwagi przezornością do Arioka, dowódcy gwardii królewskiej, który poszedł wytracić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Arioka, królewskiego dowódcy: Dlaczego rozkaz królewski jest aż tak surowy? Ariok przedstawił Danielowi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udał się do króla, prosząc, by mu dał czas na oznajmienie znaczenia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Daniel do domu i opowiedział sprawę swym towarzyszom: Chananiaszowi, Miszaelowi i Azariaszowi,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prosili Boga nieba o miłosierdzie w tej tajemniczej sprawie, ażeby Daniel ze swymi towarzyszami nie uległ zagładzie wraz z pozostałymi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otrzymał objawienie tajemnicy w nocnym widzeniu. Wielbił, więc Boga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mówił tymi słowami: Niech będzie błogosławione imię Boga po wszystkie wieki! Bo mądrość i moc należą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zmienia okresy i czasy, usuwa królów i ustanawia królów, udziela mędrcom mądrości, a wiedzy rozumnym.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odsłania to, co niezgłębione i ukryte, i zna to, co spowite mrokiem, a światłość mieszka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Boże moich przodków, wielbię i sławię. Bo udzieliłeś mi mądrości i mocy, wyjawiłeś mi to, o co Cię błagaliśmy, sprawę królewską poznać nam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Daniel udał się do Arioka, któremu król wydał polecenie, by pozabijał mędrców babilońskich, i tak powiedział do niego: Nie zabijaj mędrców babilońskich! Wprowadź mnie przed króla, a podam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Ariok zaprowadził szybko Daniela do króla i tak powiedział do niego: Znalazłem męża spośród uprowadzonych z Judy, który oznajmi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zwrócił się i powiedział do Daniela, który nosił imię Belteszassar: Czy możesz rzeczywiście przedstawić mi sen, jaki miałem, i jego znaczenie?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królowi: Tajemnicy, o którą król pyta, nie zdołają wyjawić ani mędrcy, ani tłumaczący sny, ani wróżbici, ani astrologowie.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jednak Bóg w niebie, który odsłania tajemnice, i On oznajmia królowi Nabuchodonozorowi, co nastąpi przy końcu dni. Twój sen i widzenia, jakie miałeś na swym łożu, są następujące: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królu, na twym łożu ogarnęły myśli o tym, co ma później nastąpić. Ten zaś, który odsłania tajemnice, wyjawił ci, co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 zaś, tajemnica ta stała mi się wiadoma nie, dlatego, jakobym był mędrszy od wszystkich ludzi, lecz aby udzielić wyjaśnienia królowi i żebyś rozumiał myśli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przyglądałeś się: Oto posąg bardzo wielki, o nadzwyczajnym blasku, stał przed tobą, a widok jego był 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tego posągu była z czystego złota, pierś jego i ramiona ze srebra, brzuch i 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z żelaza, stopy zaś jego częściowo z żelaza, częściowo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Patrzyłeś, a oto odłączył się kamień, mimo że nie dotknęła go ręka ludzka, i ugodził posąg w stopy z żelaza i gliny, i połamał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a jego znaczenie przedstawimy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królu królów, któremu Bóg nieba oddał panowanie, siłę, moc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oddał w całym zamieszkanym świecie ludzi, zwierzęta polne i ptaki podniebne i którego uczynił władcą nad nimi wszystkimi - ty jesteś głową ze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tobie jednak powstanie inne królestwo, mniejsze niż twoje, i nastąpi trzecie królestwo - miedziane, które będzie panowało nad całą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 zaś królestwo będzie trwałe jak żelazo. Tak jak żelazo wszystko kruszy i rozrywa, skruszy ono i w proch zetrze wszystko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stopy i palce częściowo z gliny, częściowo zaś z żelaza, [oznacza], że królestwo ulegnie podziałowi; będzie miało coś z trwałości żelaza. To zaś, że widziałeś żelazo zmieszane z mulistą gliną,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palce u nóg częściowo z żelaza, częściowo zaś z gliny, [oznacza, że] królestwo będzie częściowo trwałe, częściowo zaś kruche.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żelazo zmieszane z mulistą gliną, [oznacza, że] zmieszają się oni przez ludzkie nasienie, ale nie będą się odznaczać spoistością, podobnie jak żelazo nie da się pomieszać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tych królów Bóg nieba wzbudzi królestwo, które nigdy nie ulegnie zniszczeniu, a którego władza królewska nie będzie oddana żadnemu innemu narodowi. Zetrze i zniweczy ono wszystkie te królestwa, samo zaś będzie trwało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Nabuchodonozor upadł na twarz i oddał pokłon Danielowi, rozkazując złożyć mu dary i wonne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zwrócił się do Daniela i powiedział: Wasz Bóg jest naprawdę Bogiem nad bogami, Panem królów, który wyjawia tajemnice, ponieważ zdołałeś wyjawić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wywyższył król Daniela, dał mu wiele bogatych darów i uczynił go zarządcą całej prowincji babilońskiej i zwierzchnikiem nad wszystkimi mędrcami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prosił króla, by powierzył administrację prowincji babilońskiej Szadrakowi, Meszakowi i Abed-Negowi; Daniel natomiast pozostał na dworze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2024-05-29T05:47:37Z</dcterms:modified>
</cp:coreProperties>
</file>