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był jak dorodny krzew winny, przynoszący wiele owoców; lecz gdy owoc jego się mnożył, wzrastała liczba ołtarzy; im większy dobrobyt w kraju, tym wspanialsze budowano stele.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obłudne, muszą pokutować! On ich ołtarze zburzy i stele powywraca.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wtedy: My nie mamy króla, bośmy się Pana nie bali - zresztą, cóż nam król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Nieustanne słowa, pochopne przysięgi, zawierane przymierza, ustawy mnożą się jak chwast trujący w bruzdach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cielca w Bet-Awen mieszkańców Samarii ogarnia trwoga; chodzi w żałobie jej naród, lamentują kapłani pogańscy, bojąc się o jego blask, że mu zostanie odjęty.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zostanie zabrany do Asyrii jako danina dla wielkiego króla; Efraim okryje się hańbą, Izrael zawstydzi się z powodu swego zamysłu.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upadnie, a król jej będzie jak odłamany konar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będą wyżyny Awen - grzech Izraela. Ciernie i osty wyrosną na ich ołtarzach. Wtedy powiedzą górom: Przykryjcie nas!, a wzgórzom: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grzeszyłeś, Izraelu! Tam się zatrzymali - czyż wojna nie dosięgnie przestępców z Gibea?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Wymierzę im karę; ludy przeciw nim się zbiorą, gdy zostaną ukarani za podwójną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pojętna jałowica, która chętnie pracuje przy młocce; Ja mu sam włożę jarzmo na wspaniałą szyję, sam Efraima zaprzęgnę, orać będzie Juda, Jakub zaś będzie bronował.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Posiejcie sobie sprawiedliwość, a zbierzecie miłość; wykarczujcie sobie karczowiska. To czas szukania Pana, aż przyjdzie i ześle wam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Uprawialiście zło, zebraliście nieprawość, spożyliście owoc kłamstwa. Ponieważ nadzieję pokładałeś w twych rydwanach i mnóstwie twoich wojowników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ludzie twoim podniesie się wrzawa, zburzone będą wszystkie twoje twierdze, jak Szalman zniszczył Bet-Arbel w czasie wojny, gdy matka została rozsiekana wraz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zrobił wam Betel za wasze zło niewymowne: zginie na zawsze król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2024-05-23T20:45:01Z</dcterms:modified>
</cp:coreProperties>
</file>