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Efraim przemawiał, panował przestrach. Wiele on znaczył w Izraelu, lecz przez Baala zgrzeszył i 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grzeszą dalej: odlewają posągi ze srebra - bożków według swego pomysłu, to wszystko robota rzemieślników. Mówią: Należy im składać ofiary, i ludzie całują cielce.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będą podobni do chmur o świtaniu, do rosy, która prędko znika, lub do źdźbła porwanego z klepiska, do dymu, co wychodzi przez okno.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Ja jestem Pan, Bóg twój, od ziemi egipskiej, innego Boga poza Mną nie znasz, nie ma prócz Mnie wybawcy.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poznałem cię na pustyni, w kraju posuchy.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ich pasłem, byli nasyceni; nasycili się, a serce ich uniosło się pychą i o Mnie zapomnieli.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dla nich jak pantera, jak lampart na drodze do Asyrii.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Rzuciłem się na nich jak niedźwiedzica, co straciła młode, rozerwałem powłoki ich serc, tam ciała ich pożarłem jak lew; dziki zwierz je porozrywał.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Wytraciłem cię, Izraelu, i kto ci przyszedł z pomocą?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jest twój król, aby cię ratował we wszystkich twych miastach, gdzie sędziowie twoi? O nich to mówiłeś: Dajcie mi króla i książąt!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Dałem ci króla w swym gniewie i zabiorę go znowu w swej zapalczywości.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Nieprawość Efraima - wybornie ukryta, grzech jego bezpiecznie schowany.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Ogarnęły go bóle rodzenia, lecz on jest dzieckiem niemądrym; czas nadszedł, a on nie opuszcza matczynego łona.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mam ich wyrwać z Szeolu albo od śmierci wybawić? Gdzie twa zaraza, o Śmierci, gdzie twa zagłada, Szeolu? Litość zniknie sprzed moich oczu.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[Efraim] pięknie kwitnął wśród braci, przyjdzie wiatr wschodni, od Pana wiatr powieje z pustyni, wysuszy źródła, i wyschną studnie; zrabuje jego ziemię i wszystkie rzeczy drogocenne.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Samaria odpokutuje za bunt przeciw Bogu swojemu. Wyginą od miecza, dzieci ich będą zmiażdżone, a łona niewiast ciężarnych rozprute.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2024-05-29T10:59:10Z</dcterms:modified>
</cp:coreProperties>
</file>