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Pana, synowie Izraela, bo to jest spór Pana z mieszkańcami kraju, nie ma, bowiem wierności i miłości ani poznania Boga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Przekleństwo, kłamstwo, mord, kradzież i cudzołóstwo! Gwałcą, a zabójstwo idzie za zabójstwem!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kraj jest okryty żałobą i więdną wszyscy jego mieszkańcy, zarówno zwierz dziki, jak ptactwo podniebne, a nawet ryby morskie marnieją.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powinien sądzić ani też nikt ganić - [a jednak] przeciw tobie, kapłanie, skargę wnoszę.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Słabniesz za dnia, z tobą słabnie nocą również prorok. Zgładzę twą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mój ginie z powodu braku nauki; ponieważ i ty odrzuciłeś wiedzę, Ja cię odrzucę od mego kapłaństwa. O prawie Boga twego zapomniałeś, więc Ja zapomnę też o synach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ich jest, tylu zgrzeszyło przeciw Mnie; na hańbę zamienili swą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Żerują na grzechu mojego ludu i na [ofiarę za] jego niegodziwość spoglądają łapczywie.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los kapłana będzie taki jak i los narodu. Ukarzę go za złe postępowanie, odpłacę za jego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Jeść będą, lecz się nie nasycą, będą uprawiać nierząd, lecz nie wzrosną w liczbę, bo przestali zważać na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Nierząd, wino i moszcz odbierają rozum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mojemu ludowi: pyta o zdanie swojego drewna poucza go jego różdżka, bo go duch nierządu omamił - cudzołożą na oczach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szczytach gór składają ofiary, spalają kadzidła na wzgórzach, pod dębem, topolą i terebintem, bo cień ich jest dobry. Dlatego wasze córki uprawiają nierząd, a synowe wasze cudzołożą.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karał córek waszych za nierząd ani waszych synowych za cudzołóstwo. Oni sami, bowiem oddalają się z nierządnicami, nawet ofiary składają z nierządnicami sakralnymi, i tak lud nierozumny dąży ku swej zgubie.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ty, Izraelu, uprawiasz nierząd, niechaj przynajmniej Juda zostanie bezwiny! Nie chodźcie do Gilgal, nie wstępujcie do Bet-Awen ani nie przysięgajcie słowami: Na życie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uparty jak narowista krowa - Pan ma go teraz paść niby jagnię na rozległym polu?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związał się z bożkami. Porzuć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zasiadł w ich rozpitej radzie, a ci cudzołożą i bardziej cenią hańbę niż swoją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Porwie ich wicher na skrzydłach swoich, wstydzić się będą swoich ołtarzy.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2024-06-01T00:10:22Z</dcterms:modified>
</cp:coreProperties>
</file>