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Izraelu, nie krzycz z radości jak inne narody, bo opuściłeś Boga swego, uprawiając nierząd, umiłowałeś zapłatę nieczystą na wszystkich klepiskach zbożowych.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Klepiska, tłocznie nie zaspokoją ich głodu, moszczu im zabraknie.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oni dłużej mieszkać w ziemi Pańskiej, Efraim musi wracać do Egiptu - w Asyrii będą jedli pokarmy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wina wylewać na ofiarę dla Pana ani przygotowywać swych żertw dla Niego; chleb ich stanie się chlebem żałoby, kto go spożyje - już będzie nieczysty; bo chleb ich będzie tylko dla nich - do domu Pańskiego nie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uczynicie w dzień święta, w uroczysty dzień Pański?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wyruszyli przed zagładą; Egipt ich zgromadzi, Memfis pochowa, oset odziedziczy ich skarby ze srebra, a ciernie wyrosną w ich 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nadeszły dni kary, nadszedł dzień odpłaty. Niech Izrael to wie: Głupcem jest prorok, a mąż natchniony szaleje. Tak jest z powodu wielkiej winy twojej, wzmoże się wrogość.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Efraima - czyli prorok - jest moim Bogiem. Zastawiają nań sidła na wszystkich drogach, bunt szerzy się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 ugrzęźli w nieprawości, jak we dni Gibea, lecz [Pan] pamięta ich winy i karać będzie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winne grona na pustyni, tak Izraela znalazłem; jak na pierwszy owoc figowca na waszych przodków patrzyłem; lecz przyszli do Baal-Peor i oddali się hańbie, i stali się wstrętni jak to, co kochali.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uleci chwała Efraima: nie będzie urodzin, ciąży ni poczęcia,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nawet wychowali synów, będą ich pozbawieni, nim jeszcze dorosną; biada im samym, kiedy się od nich oddalę.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- jak widzę - podobny do Tyrus zasadzonego na pastwisku, Efraim musi swoich synów wydać zabójcy.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Panie! Co dasz? Łono, które roni, i piersi wyschnięte!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ich złość dokonała się w Gilgal, tam też zacząłem ich nienawidzić z powodu czynów nieprawych. Wyrzucę ich z mego domu, nie będę ich więcej miłował. Wszyscy ich książęta są buntownikami.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powalony na ziemię, wyschły jego korzenie - nie przynoszą już więcej owocu; a nawet, gdy urodzą, Ja sprawię, że umrze drogi owoc ich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ich odrzuci, gdyż Go nie słuchali; błąkać się będą między narodami.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2024-05-23T20:32:58Z</dcterms:modified>
</cp:coreProperties>
</file>