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Joela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Dmijcie w róg na Syjonie, a wołajcie na górze mej świętej! Niechaj zadrżą wszyscy mieszkańcy kraju, bo nadchodzi dzień Pański, bo jest już bliski.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Dzień ciemności i mroku, dzień obłoku i mgły. Jak zorza poranna rozciąga się po górach lud wielki a mocny, któremu równego nie było od początku i nie będzie po nim nigdy aż po lata następnych pokoleń.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nim ogień pożerający, a za nim płomień palący; ziemia ta jest przed nim jak ogród Eden, lecz po nim będzie pustym stepem i przed nim nikt nie ujdzie.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Wygląd ich podobny do wyglądu koni, a biegną jak rumaki,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skaczą po szczytach gór; jak turkot rydwanów i jak szum płomienia ognia, co pożera ściernisko, jak lud potężny, gotów do walki.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nim narody lęk odczuwać będą, wszystkie twarze pobledną.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bohaterowie biegną do szturmu, jak mężowie waleczni wdrapują się na mury, każdy z nich idzie swą drogą, a ze ścieżek swoich nie ustąpią.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drugiego nie tratuje, każdy pójdzie swoim szlakiem. I choć na oręż natrafia, ran nie odnosi.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Napadają na miasto, zdobywają mury, na domy się wdrapują, jak złodzieje wchodzą oknami.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nimi drży ziemia, niebiosa się trzęsą, słońce i księżyc ulegają zaćmieniu, a gwiazdy tracą swą jasność.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wydaje głos przed wojskiem swoim, gdyż bardzo liczny jest Jego obóz, bo wykonawcy Jego rozkazów pilni; wielki bowiem jest dzień Pański i straszliwy. A któż go przetrzyma?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jeszcze i teraz wyrocznia Pana - nawróćcie się do Mnie całym swym sercem, przez post i płacz, i lament.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Rozdzierajcie jednak serca wasze, a nie szaty! Nawróćcie się do Pana, Boga waszego! On bowiem jest litościwy, miłosierny, nieskory do gniewu i bogaty w łaskę, a lituje się nad niedolą.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wie? Może znów się zlituje i pozostawi po sobie błogosławieństwo [plonów] na ofiarę pokarmową i płynną dla Pana, Boga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Syjonie dmijcie w róg, zarządźcie święty post, ogłoście uroczyste zgromadzenie.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Zbierzcie lud, zwołajcie świętą społeczność, zgromadźcie starców, zbierzcie dzieci i niemowlęta! Niech wyjdzie oblubieniec ze swojej komnaty, a oblubienica ze swego pokoju!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przedsionkiem a ołtarzem niechaj płaczą kapłani, słudzy Pańscy! Niech mówią: Zlituj się, Panie, nad ludem Twoim, nie daj dziedzictwa swego na pohańbienie, aby poganie nie zapanowali nad nami. Czemuż mówić mają między narodami: Gdzież jest ich Bóg?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zapłonął zazdrosną miłością ku swojej ziemi i zmiłował się nad swoim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Pan i rzekł swojemu ludowi: Oto Ja wam posyłam zboże i moszcz, i oliwę, i nasycicie się nimi, i nie wydam was więcej na pohańbienie między poganami.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[nieprzyjaciela], co przychodzi z północy, oddalę od was, wypędzę go do ziemi suchej i spustoszonej; przednia jego straż zwróci się ku morzu wschodniemu, a tylna jego straż ku morzu zachodniemu; i pozostanie po nim zgnilizna, bo wielkie rzeczy [Pan]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lękaj się, ziemio! Raduj się i wesel, bo wielkie rzeczy Pan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lękajcie się, dzikie zwierzęta, bo zielenią pokryło się pastwisko na stepie, bo drzewa [znów] rodzą owoce, figowiec i winorośl plon przynoszą.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 się weselcie, synowie Syjonu, radujcie się w Panu, Bogu waszym, bo zesłał wam deszcz sprawiedliwości, deszcz jesienny i deszcz wiosenny, które zesłał na was obficie, jak dawniej.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klepiska napełnione zbożem, a tłocznie będą opływały w moszcz i oliwę.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wynagrodzę wam lata, które strawiła szarańcza, gąsienice, liszki i larwy, wielkie moje wojsko, które przeciw wam wysłałem.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naprawdę będziecie mogli najeść się do syta i chwalić będziecie imię Pana, Boga waszego, który cudownie wobec was postąpił. Lud mój nie zazna więcej zawstydzenia.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poznacie, że wśród Izraela Ja jestem, że jestem Panem, Bogiem waszym, a nie ma innego. Lud mój nie zazna więcej zawstydzenia.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Joela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2024-05-28T00:14:23Z</dcterms:modified>
</cp:coreProperties>
</file>