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tej mowy, którą jako pieśń żałobną o was zaśpiewam,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Upadła, nie będzie mogła powstać Dziewica Izraela; leży na ziemi, nikt jej nie podźwignie.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Bóg: Miastu, które wysłało tysiąc [wojska], pozostanie stu; które wysłało stu, pozostanie dziesięciu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do domu Izraela: Szukajcie Mnie,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szukajcie zaś Betel i do Gilgal nie chodźcie! I Beer-Szeby nie odwiedzajcie! Albowiem Gilgal pójdzie do niewoli, a Betel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a żyć będziecie! Inaczej bowiem niby ogień nawiedzi On dom Józefa i strawi go. Nikt nie będzie mógł zagasić ognia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obracają w piołun, a sprawiedliwość depczą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Twórca Plejad i Oriona, który przemienia ciemności w poranek, a dzień w noc zaciemnia, zwołuje wody morskie, żeby rozlać je na powierzchni ziemi - nazywa się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 mocnego zsyła zniszczenie i sprowadza zniszczenie na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bramie nienawidzą dowodzącego słuszności, nie cierpią tego, który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deptaliście biednego i daniny w zbożu braliście od niego, możecie zbudować sobie domy z kamienia ciosanego, lecz nie będziecie w nich mieszkali; możecie piękne winnice zasadzić, lecz nie będziecie pili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poznałem mnogie wasze złości i grzechy wasze liczne, o wy, ciemięzcy sprawiedliwego, biorący okup i uciskający w bramie ubogich!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czasie milczy człowiek roztropny, bo jest to czas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dobra, a nie zła, abyście żyli. Wtedy Pan, Bóg Zastępów, będzie z wami, tak jak to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nienawiści zło, a miłujcie dobro! Wymierzajcie w bramie sprawiedliwość! Może ulituje się Pan, Bóg Zastępów, nad Resztą pokolenia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Zastępów, Panujący: Na wszystkich placach będzie lament, na wszystkich ulicach krzyczeć będą: Biada, biada! Wzywać będą rolnika do żałoby, do lamentowania - znających zawodzenie.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winnicach będzie narzekanie, bo przejdę pośród ciebie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oczekującym dnia Pańskiego. Cóż wam po dniu Pańskim? On jest ciemnością, a nie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uciekał człowiek przed lwem, a trafił na niedźwiedzia; jakby skrył się w domu i oparł się ręką o ścianę, a ukąsił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dzień Pański nie jest ciemnością, a nie światłem jasności?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waszych świąt i brzydzę się nimi. Nie będę miał upodobania w waszych uroczystych zebraniach.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składacie Mi całopalenia i wasze ofiary, nie znoszę tego, a na ofiary biesiadne z tucznych wołów nie chcę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precz ode Mnie ze zgiełkiem pieśni twoich, i dźwięku twoich harf nie chcę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sprawiedliwość wystąpi jak woda z brzegów i prawość niech się wyleje jak nie wysychający potok!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składaliście Mi żertwy i ofiary pokarmowe na pustyni przez czterdzieści lat, domu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obnosiliście Sikkuta, waszego króla, i Kijjuna, wasze bożki, gwiazdę waszego boga, które sobie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was uprowadzę na wygnanie poza Damaszek, mówi Pan; Bóg Zastępów - to imię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2024-05-28T14:13:14Z</dcterms:modified>
</cp:coreProperties>
</file>