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zgromadzenie zaczęło wołać, podnosząc głos. I płakał lud owej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szemrali przeciwko Mojżeszowi i Aaronowi. Całe zgromadzenie mówiło do nich: Obyśmy byli pomarli w Egipcie albo tu na pustyni!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nas Pan przywiódł do tego kraju, jeśli paść mamy od miecza, a nasze żony i dzieci mają się stać łupem nieprzyjaciół? Czyż nie lepiej nam będzie wrócić do 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jeden do drugiego: Wybierzmy sobie wodza i wracajmy z powrotem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padli przed całym zgromadzeniem społeczności Izraelitów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i Kaleb, syn Jefunnego, którzy należeli do badających kraj, rozdarli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całej społeczności Izraelitów: Kraj, który przeszliśmy celem zbadania go, jest wspaniałym krajem.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nam Pan sprzyja, to nas wprowadzi do tego kraju i da nam ten kraj, który prawdziwie opływa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buntujcie się przeciwko Panu. Nie bójcie się też ludu tego kraju, gdyż ich pochłoniemy. Obrona od niego odstąpi, a z nami jest przecież Pan. Zatem nie bójcie się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 mówiło, by ich ukamienować, gdy wtem ukazała się chwała Pana wobec wszystkich Izraelitów nad Namiotem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Dokądże jeszcze ten lud będzie Mi uwłaczał? Dokądże wierzyć Mi nie będzie mimo znaków, jakie pośród nich zdziałałem?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Zabiję ich zarazą i zupełnie wytracę, a ciebie uczynię ojcem innego narodu, który będzie większy i silniejszy niż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rzekł jednak do Pana: Egipcjanie słyszeli, że Ty ten naród wyprowadziłeś swą mocą spośród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donieśli o tym mieszkańcom tego kraju. Słyszeli oni, że Ty, Panie, przebywasz pośród tego narodu i bywasz widziany twarzą w twarz; że Twój obłok stoi nad nimi, że Ty wśród dnia idziesz przed nimi w słupie obłoku, a w nocy w słupie ognistym.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ten naród wybijesz do ostatniego męża, narody, które o tym posłyszą, powiedzą o 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mógł sprawić, by ten naród wszedł do kraju, który mu poprzysiągł, i dlatego ich wytracił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okaże, Panie, cała Twoja moc, jak przyobiecałeś,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nieskory do gniewu, bogaty w łaskę, przebacza niegodziwość i grzech, lecz nie pozostawia go bez ukarania, tylko karze grzechy ojców na synach do trzeciego, a nawet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 więc winy tego ludu według wielkości Twego miłosierdzia, tak jak znosiłeś ten lud od Egiptu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Pan: Odpuszczam zgodnie z twoim słowem.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– na moje życie – napełni się chwałą Pana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widzieli moją chwałę i znaki, które działałem w Egipcie i na pustyni, a wystawiali Mnie na próbę już dziesięciokrotnie i nie słuchali mego głosu,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nie zobaczą kraju, który obiecałem pod przysięgą ich ojcom. Żaden z tych, którzy Mną wzgardzili, nie zobaczy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słudze memu, Kalebowi, który ożywiony innym duchem okazał Mi pełne posłuszeństwo, dozwolę wejść do kraju, który już przewędrował, i potomstwu jego dam go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Amalekici i Kananejczycy mieszkają w dolinie. Jutro zawrócicie i pociągniecie na pustynię w kierunku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znów do Mojżesza i Aarona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mam znosić to przewrotne zgromadzenie szemrzące przeciw Mnie? Słyszałem szemranie Izraelitów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Na moje życie – wyrocznia Pana – postąpię z wami według słów, które wypowiedzieliście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Trupy wasze zalegną tę pustynię. Wy wszyscy, którzy zostaliście spisani w wieku od dwudziestu lat wzwyż, wy, którzy przeciwko Mnie szemraliście,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wejdziecie z pewnością do kraju, w którym uroczyście poprzysiągłem wam zamieszkanie, z pewnością nie wejdziecie – z wyjątkiem Kaleba, syna Jefunnego, i Jozuego, syna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małe dzieci, o których mówiliście, że będą wydane na łup, one wejdą i poznają kraj, którym wy wzgardziliście.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chodzi o was, to trupy wasze legną na tej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wasi będą się błąkali na pustyni przez czterdzieści lat, dźwigając ciężar waszej niewierności, póki trupy wasze nie zniszczeją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Poznaliście kraj w przeciągu czterdziestu dni; każdy dzień teraz zamieni się w rok i przez czterdzieści lat pokutować będziecie za winy, i poznacie, co to znaczy, gdy Ja się oddalę.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powiedziałem! Zaprawdę, w ten sposób postąpię z tą złą zgrają, która się zebrała przeciw Mnie. Na tej pustyni zniszczeją i tutaj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ci, których Mojżesz posłał na zbadanie kraju i którzy po powrocie pobudzili zgromadzenie do szemrania, podając fałszywe wiadomości o 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ludzie, którzy złośliwie podali fałszywe dane o kraju, pomarli nagłą śmiercią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owych ludzi, którzy badali kraj, pozostali przy życiu tylko Jozue, syn Nuna, i 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przekazał te słowa wszystkim Izraelitom. A lud bardzo się zasmucił.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ranka powstali bardzo wcześnie, wstąpili na szczyt góry i rzekli: Teraz jesteśmy gotowi wyruszyć do kraju, o którym mówił Pan; widzimy bowiem, żeśmy zawinili.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im oświadczył: Czemu przekraczacie rozkaz Pana? To się wam nie uda!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idźcie, albowiem pośród was nie ma Pana: rozgromią was nieprzyjaciele wasi.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Amalekici bowiem i Kananejczycy wystąpią przeciw wam i polegniecie od miecza. Albowiem odkąd odwróciliście się, aby nie iść za Panem, Pan również nie jest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mimo wszystko trwali uparcie przy swoim zamiarze, aby ruszyć ku szczytowi góry. Jednak Arka Przymierza Pana i Mojżesz nie opuścili swego miejsca pośród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zeszli Amalekici i Kananejczycy mieszkający na tej górze, pobili ich i rozproszyli aż do miejscowości Chorma.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2024-05-24T16:33:24Z</dcterms:modified>
</cp:coreProperties>
</file>