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przemówił do Mojżesza i Aarona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Izraelici rozbiją namioty, każdy pod swoją chorągwią, pod znakami swoich rodów, dokoła Namiotu Spotkania, ale w pewnym oddaleniu.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rozbije obóz Juda, stosownie do oddziałów swoich zastępów, a wodzem synów Judy będzie Nachszon, syn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jego według spisu liczy siedemdziesiąt cztery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zajmie miejsce pokolenie Issachara, którego wodzem ma być Netaneel, syn Suara.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jego według spisu liczy pięćdziesiąt cztery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pokolenie Zabulona, a wodzem synów Zabulona będzie Eliab, syn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jego według spisu liczy pięćdziesiąt siedem tysięcy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spisanych w obozie Judy według ich zastępów – sto osiemdziesiąt sześć tysięcy czterystu. Oni pierwsi będą zwijać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południowej strony [będzie] chorągiew obozu Rubena według swoich zastępów, a wodzem synów Rubena będzie Elisur, syn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jego według spisu liczy czterdzieści sześć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rozbije obóz pokolenie Symeona. Wodzem synów Symeona będzie Szelumiel, syn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jego według spisu liczy pięćdziesiąt dziewięć tysięcy trzystu.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pokolenie Gada. Wodzem synów Gada będzie Eliasaf, syn Deuela.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jego według spisu liczy czterdzieści pięć tysięcy sześciuset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spisanych w obozie Rubena jest według ich zastępów sto pięćdziesiąt jeden tysięcy czterystu pięćdziesięciu. Jako drudzy będą zwijać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 Namiot Spotkania – obóz lewitów w środku innych obozów – według tego, jak rozbijali namioty, tak też ruszać będą, każdy na swoim miejscu, pod swoją chorągwią.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zachodu [będzie] chorągiew obozu Efraima według swoich zastępów. Wodzem synów Efraima będzie Eliszama,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jego według spisu liczy czterdzieści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pokolenie Manassesa: wodzem synów Manassesa będzie Gamliel, syn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jego według spisu liczy trzydzieści dwa tysiące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pokolenie Beniamina: wodzem synów Beniamina będzie Abidan, syn Gideoniego.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jego według spisu liczy trzydzieści pięć tysięcy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spisanych w obozie Efraima według ich zastępów jest sto osiem tysięcy stu. Oni jako trzeci będą zwijać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północy, stosownie do swoich oddziałów, [będzie] chorągiew obozu Dana według swoich zastępów. Wodzem synów Dana będzie Achijezer, syn Ammiszaddaja.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jego wojska według obliczenia wynosi sześćdziesiąt dwa tysiące siedmiuset.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rozbije obóz pokolenie Asera. Wodzem synów Asera będzie Pagiel, syn Okrana.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jego według spisu liczy czterdzieści jeden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pokolenie Neftalego. Wodzem synów Neftalego będzie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jego według spisu liczy pięćdziesiąt trzy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spisanych w obozie Dana jest sto pięćdziesiąt siedem tysięcy sześciuset. Oni jako ostatni będą zwijać namioty według swych chorągwi.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Izraelici spisani według swoich rodów. Wszystkich spisanych w obozach według ich zastępów jest sześćset trzy tysiące pięćset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tego, co Pan polecił Mojżeszowi, lewici nie zostali spisani razem z resztą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wykonywali wszystko według tego, co Mojżeszowi polecił Pan: obozowali według swych chorągwi i zwijali obóz, każdy w swym pokoleniu i swym rodzie.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2024-05-31T19:35:50Z</dcterms:modified>
</cp:coreProperties>
</file>