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 przybyła cała społeczność Izraelitów na pustynię Sin. Lud zatrzymał się w Kadesz; tam też umarła i tam została pogrzebana Miriam.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społeczności zabrakło wody, zeszli się przeciw Mojżeszowi i 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kłócił się lud z Mojżeszem, wołając: Lepiej by było, gdybyśmy zginęli, jak i bracia nasi,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wyprowadziliście zgromadzenie Pana na pustynię, byśmy tu razem z naszym bydłem zginęli?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Dlaczegoście wywiedli nas z Egiptu i przyprowadzili na to nędzne miejsce, gdzie nie można siać, nie ma figowców ani winorośli, ani drzewa granatowego, a nawet nie ma wody do picia?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odeszli od tłumu i skierowali się ku wejściu do Namiotu Spotkania. Tam padli na twarz, a ukazała się im chwała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laskę i zbierz całe zgromadzenie, ty wespół z bratem twoim, Aaronem. Następnie przemów w ich obecności do skały, a ona wyda z siebie wodę. Wyprowadź wodę ze skały i daj pić ludowi oraz jego bydłu.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Stosownie do nakazu zabrał Mojżesz laskę sprzed oblicza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zebrał Mojżesz wraz z Aaronem zgromadzenie przed skałą i wtedy rzekł do nich: Słuchajcie, wy buntownicy! Czy potrafimy z tej skały wyprowadzić dla was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podniósł Mojżesz rękę i uderzył dwa razy laską w skałę. Wtedy wypłynęła woda tak obficie, że mógł się napić zarówno lud, jak i jego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znowu Pan do Mojżesza i Aarona: Ponieważ Mi nie uwierzyliście i nie objawiliście mojej świętości wobec Izraelitów, dlatego wy nie wprowadzicie tego ludu do kraju, który im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wody Meriba, gdzie się spierali Izraelici z Panem i gdzie On objawił wobec nich swoją świętość.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Kadesz wyprawił Mojżesz posłów do króla Edomu, żeby mu powiedzieli: Tak mówi brat twój, Izrael: Ty znasz wszystkie utrapienia, jakie na nas spadły.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powędrowali przodkowie nasi do Egiptu, i przebywaliśmy tam długi czas. Egipcjanie jednak źle się obchodzili z nami, podobnie jak i z przodkami naszymi.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Wołaliśmy wtedy do Pana, a On usłyszał głos nasz i posłał anioła, który nas wyprowadził z Egiptu. Znajdujemy się teraz w Kadesz, mieście położonym na granicy twego obszaru.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 łaskawie przejść przez twoją ziemię. Nie pójdziemy przez pola ani winnice i nie będziemy pić wody ze studni. Chcemy jedynie skorzystać z drogi królewskiej i nie zboczymy ani na prawo, ani na lewo, dopóki nie przejdziemy twoich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Edom: Nie pójdziecie przez nasz kraj, w przeciwnym razie zastąpimy wam drogę z mieczem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wówczas Izraelici: Chcemy jedynie przejść utartą drogą. A gdybyśmy pili waszą wodę – tak my, jak i trzody nasze – zapłacimy. Nie chodzi o nic więcej, tylko o zwykłe przejście.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[Edom]: Nie przejdziecie! I wyszedł Edom naprzeciw nich z wojskiem licznym i dobrze uzbrojonym.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Zabronił Edom przejścia Izraelowi przez swoje granice, Izrael więc odszedł w bok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– cała społeczność – ruszyli z Kadesz i przybyli pod górę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Hor, leżącej na granicy ziemi Edom, przemówił Pan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zostanie przyłączony do swoich przodków, gdyż nie wejdzie do ziemi, którą dam synom Izraela, dlatego że sprzeciwiliście się memu rozkazowi u wód Meriba.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Aarona i syna jego, Eleazara, i przyprowadź ich na górę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niech zdejmie Aaron swoje szaty, a ty ubierzesz w nie jego syna, Eleazara, Aaron zaś będzie przyłączony [do przodków]. Tam on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postąpił według rozkazu Pana, i weszli na oczach całej społeczności na górę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zdjął z Aarona jego szaty i przyodział nimi jego syna, Eleazara. Aaron umarł na szczycie góry, a Mojżesz z Eleazarem zstąpili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dowiedziała się cała społeczność, że Aaron umarł, opłakiwał go dom Izraela przez trzydzieści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2024-05-28T22:18:56Z</dcterms:modified>
</cp:coreProperties>
</file>