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Aradu, Kananejczyk, mieszkający w Negebie, dowiedział się, że Izraelici nadciągają drogą od Atarim. Napadł na Izraela i wziął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złożyli następujący ślub Panu, mówiąc: Jeśli dasz ten lud w nasze ręce, klątwą obłożymy ich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Pan głosu Izraela, i wydał w ich ręce Kananejczyków. [Izraelici] obłożyli klątwą ich oraz ich miasta. Stąd miejscowość ta otrzymała nazwę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góry Hor szli w kierunku Morza Czerwonego, aby obejść ziemię Edom; podczas drogi jednak lud stracił cierpliwość.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mówić przeciw Bogu i Mojżeszowi: Czemu wyprowadziliście nas z Egiptu, byśmy tu na pustyni pomarli? Nie ma chleba ani wody, a uprzykrzył się nam już ten pokarm mizerny.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więc Pan na lud węże o jadzie palącym, które kąsały ludzi, tak że wielka liczba Izraelitów zmarła.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więc ludzie do Mojżesza, mówiąc: Zgrzeszyliśmy, szemrząc przeciw Panu i przeciwko tobie. Wstaw się za nami do Pana, aby oddalił od nas węże. I wstawił się Mojżesz za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Mojżesza: Sporządź węża i umieść go na wysokim palu; wtedy każdy ukąszony, jeśli tylko spojrzy na niego, zostanie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więc Mojżesz węża miedzianego i umieścił go na wysokim palu. I rzeczywiście, jeśli kogoś wąż ukąsił, a ukąszony spojrzał na węża miedzianego, zostawał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ruszyli Izraelici w dalszą drogę i rozbili obóz pod 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Obot ciągnęli dalej i rozbili obóz pod Ijje-Haabarim, na pustyni położonej na wschód od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ruszyli dalej i zatrzymali się w dolinie potoku Zared.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poszli dalej i rozłożyli się obozem po drugiej stronie rzeki Arnon, która płynie przez pustynię, biorąc początek w kraju Amorytów. Arnon bowiem stanowi granicę między Moabitami i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powiedziane jest w Księdze wojen Pana: Od strony Waheb w Sufa i potoków Arnonu,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pochyłość potoków ciągnących się aż do Ar, przylegająca do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udali się do Beer. Jest to studnia, o której powiedział Pan do Mojżesza: Zgromadź lud, a Ja mu dam wodę!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Śpiewali wtedy Izraelici pieśń następującą: Tryskaj, źródło! Opiewajcie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Studnia, którą kopali książęta, a naczelnicy ludu drążyli berłem i swymi laskami. Z Beer [ruszyli] do Mattany,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Mattany do Nachaliel, a z Nachaliel do Bamot.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Bamot do doliny, która leży w ziemi Moabu, obok góry Pisga wznoszącej się nad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wysłali Izraelici posłów do Sichona, króla Amorytów, którzy mieli [mu] oznajmić: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przejść przez twoją ziemię. Nie wejdziemy na pola ani do winnic i nie będziemy pili wody ze studzien. Chcemy tylko skorzystać z drogi królewskiej, póki nie przekroczymy twych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Sichon jednak nie dał Izraelitom przejścia przez swoją ziemię. Sichon zgromadził całe swoje wojsko i skierował się ku pustyni, by zastąpić drogę Izraelitom. Przybył do Jahsa i uderzył 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jednak pobili go ostrzem miecza i zdobyli jego kraj od Arnonu aż po Jabbok, aż do kraju Ammonitów, bo obwarowana była granica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wzięli wszystkie te miasta. Następnie osadzili się Izraelici mocno we wszystkich miastach Amorytów, w Cheszbonie i we wszystkich przynależnych doń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był stolicą Sichona, króla Amorytów, który prowadził wojnę z poprzednim królem Moabu i zabrał mu cały kraj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śpiewali pieśniarze: Idźcie do Cheszbonu! Niech będzie odbudowane i umocnione miasto Sichona.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Cheszbonu wyszedł ogień, płomień z miasta Sichona pochłonął Ar-Moab, panujące nad wyżynami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Moabie! Zgubiony jesteś, o ludu Kemosza! Dopuścił on ucieczkę twych synów i niewolę twych córek u Sichona, króla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wyniszczył niemowlęta aż do Dibonu, niewiasty aż do Nofach, a mężczyzn aż do Medeby.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osiedlili się w kraju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wysłał [wywiadowców] celem zbadania Jazer; zajęli je następnie wraz z przynależnymi doń miastami i wypędzili mieszkających tam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zawrócili i poszli w kierunku Baszanu. Król Baszanu, Og, wyruszył przeciw nim razem z całym swoim wojskiem, chcąc stoczyć z nimi bitwę pod Edrei.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rzekł do Mojżesza: Nie bój się go! Dam go bowiem w twoje ręce razem z całym wojskiem i krajem. Postąpisz z nim tak, jak postąpiłeś z Sichonem, królem Amorytów, który mieszkał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Pobili go oraz jego synów i cały lud, tak że nikt nie ocalał, i wzięli jego ziemię w posiadanie.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2024-05-23T08:59:29Z</dcterms:modified>
</cp:coreProperties>
</file>