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Izraelici ruszyli dalej i rozbili namioty na stepach Moabu po drugiej stronie Jordanu,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Balak, syn Sippora, widział wszystko, co uczynił Izrael Amorytom.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strach ogarnął Moab przed tym ludem, który był tak liczny, i lękał się Moab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Moab do starszych spośród Madianitów: Teraz to mnóstwo pożre wszystko wokół nas, jak wół żre trawę na polu. Wówczas królem Moabu był Balak, syn Sippora.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wysłał posłów do Balaama, syna Beora, do Petor nad Rzekąs w kraju Ammaw, aby go zaprosili tymi słowami: Oto lud, który wyszedł z Egiptu, okrył powierzchnię ziemi i osiadł naprzeciw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 więc teraz, proszę, i przeklnij mi ten lud, bo jest silniejszy ode mnie. Być może potrafimy go pokonać i z kraju wypędzić. Wiem bowiem, że kogo ty błogosławisz, będzie błogosławiony, a kogo ty przeklniesz,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Wybrali się więc starsi Moabitów wraz ze starszymi Madianitów w drogę, zaopatrzeni w dary dla wieszczka. Przybyli do Balaama i przekazali mu słowa Balaka.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im odpowiedział: Pozostańcie tu na noc, a potem dam wam odpowiedź według tego, co mi Pan powie. Pozostali więc książęta Moabitów u Balaama.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Bóg do Balaama i rzekł: Cóż to za mężowie są u 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Bogu: Balak, syn Sippora, król Moabitów, przysłał do mnie wiadomość: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lud, który wyszedł z Egiptu, okrył powierzchnię ziemi. Przyjdź, a przeklnij ich, abym mógł z nimi walczyć i wypędzić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Bóg do Balaama: Nie możesz iść z nimi i nie możesz tego ludu przeklinać, albowiem jest on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powstał Balaam następnego poranka, rzekł do książąt Balaka: Wracajcie do swego kraju, gdyż Pan nie dozwolił mi iść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wtedy książęta Moabu i przyszli do Balaka, donosząc mu: Nie zgodził się Balaam pójść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Balak posłał raz jeszcze książąt liczniejszych i bardziej dostojnych niż tamci.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oni przybyli do Balaama, rzekli mu: Tak mówi Balak, syn Sippora: Nie wzbraniaj się przyjść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Wynagrodzę cię hojnie i wszystko uczynię, cokolwiek mi powiesz. Przyjdź, proszę, i przeklnij mi ten lud!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sługom Balaka tymi słowami: Choćby mi Balak dawał tyle srebra i złota, ile pałac jego pomieści, to przecież nie mogę przekroczyć rozkazu Pana, Boga mojego, zarówno w małych rzeczach, jak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Pozostańcie jednak przez noc, a zobaczę, co Pan tym razem mi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przyszedł Bóg do Balaama i rzekł mu: Skoro mężowie ci przyszli, aby cię zabrać, wstań, a idź z nimi, lecz uczynisz tylko to, co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Balaam rano, osiodłał swoją oślicę i pojechał z książętami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gniew Boga na to, że ruszył w drogę, i Anioł Pański stanął na drodze przeciw niemu, by go zatrzymać. On zaś w towarzystwie dwóch sług jechał na swojej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oślica zobaczyła Anioła Pańskiego stojącego z wyciągniętym mieczem na drodze, zboczyła z drogi i poszła w pole. Balaam uderzył ją, chcąc zawrócić na właściwą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stanął Anioł Pański na ciasnej drodze między winnicami, a mur był z jednej i z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oślica zobaczyła Anioła Pańskiego, przywarła do muru, przypierając nogę Balaama do tego muru, a on ponownie zaczął bić oślicę.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posunął się dalej i stanął w miejscu tak ciasnym, że nie było można go wyminąć ani z prawej, ani też z lewej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oślica ujrzała znowu Anioła Pańskiego, położyła się pod Balaamem. Rozgniewał się więc Balaam bardzo i zaczął okładać oślicę kijem.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otworzył Pan usta oślicy, i rzekła do Balaama: Cóż ci uczyniłam, że zbiłeś mnie już trzy razy?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oślicy: Dlatego, że drwiłaś sobie ze mnie. Gdybym tak miał miecz w ręku, już bym cię zabił!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Oślica jednak rzekła do Balaama: Czyż nie jestem twoją oślicą, na której jeździsz, odkąd jesteś, aż po dzień dzisiejszy? Czyż miałam zwyczaj czynić ci coś podobnego? Odpowiedział: 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Pan oczy Balaama i zobaczył on Anioła Pańskiego stojącego na drodze z obnażonym mieczem w ręku. Ukląkł więc i oddał pokłon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Anioł Pański: Czemu aż trzy razy zbiłeś swoją oślicę? Ja jestem tym, który przyszedł, aby ci bronić przejazdu, albowiem droga twoja jest przeciwna mojej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Oślica ujrzała mnie i trzy razy usunęła się z drogi. Gdyby się nie usunęła, byłbym cię dawno zabił, a ją przy życiu zostawił.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Balaam do Anioła Pańskiego: Zgrzeszyłem. Nie wiedziałem, że ty stanąłeś przeciwko mnie na drodze. Teraz jednak, gdy wiem, że ci się droga moja nie podoba, chcę wracać.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Pański rzekł do Balaama: Idź z tymi mężami, ale nie mów nic innego ponad to, co ci powiem. Poszedł więc Balaam z książętami Balaka.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 Balak, że Balaam się zbliża, wyszedł mu naprzeciw aż do Ir-Moab, które leży nad Arnonem, na samej granicy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Balak rzekł do Balaama: Czyż nie posyłałem już po ciebie, by cię przywołać? Czemu nie przybyłeś? Czyż nie mogę hojnie ci zapłacić?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jednak oświadczył Balakowi: Przecież teraz przybyłem do ciebie. Czy rzeczywiście mogę coś oznajmić? Będę mówił tylko te słowa, które Bóg włoży w moje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Balaam z Balakiem, i przybyli do Kiriat-Chusot.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Balak złożył w ofierze większe i drobne bydło, a część z tego posłał Balaamowi i książętom, którzy z nim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drugi dzień zabrał Balak Balaama i zaprowadził na Bamot-Baal, skąd było widać kraniec obozu ludu [izraelskiego].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2024-05-20T20:15:45Z</dcterms:modified>
</cp:coreProperties>
</file>