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Balaam do Balaka: Zbuduj tu siedem ołtarzy i przyprowadź mi siedem młodych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uczynił tak, jak mu powiedział Balaam, i ofiarowali wspólnie na każdym ołtarzu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Balaam do Balaka: Pozostań tu przy twojej całopalnej ofierze, ja zaś odejdę. Może objawi mi się Pan, a co mi dozwoli zobaczyć, oznajmię tobie. I poszedł na bezdrzewny pagórek.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się Bóg Balaamowi, a on rzekł do Niego: Ustawiłem siedem ołtarzy i ofiarowałem na każdym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włożył słowa w usta Balaama i rzekł mu: Wróć do Balaka i tak mu 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więc ku niemu, a on stał jeszcze przy swej całopalnej ofierze razem z moabskimi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[Balsam] wygłosił swoje pouczenie, mówiąc: Z Aramu sprowadził mnie Balak, ze wschodnich wzgórz – król Moabu: Przyjdź tu, przeklnij mi Jakuba! Przyjdź tu, a zgrom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mogę przeklinać, kogo Bóg nie przeklina? Jak mogę złorzeczyć, komu nie złorzeczy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widzę go z wierzchu skały, ze wzgórz go dostrzegam, oto lud, który mieszka osobno, a nie wlicza się do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zliczyć Jakuba jak proch licznego? Któż policzy choćby czwartą część Izraela? Niech umrę śmiercią sprawiedliwych! Niechaj taki jak ich będzie mój koniec!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 to Balak do Balaama: Cóżeś to mi uczynił? Sprowadziłem cię tu, byś przeklinał nieprzyjaciół moich, a ty zamiast tego im błogosławisz!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Czyż nie muszę powiedzieć tego, co Pan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Balak do niego: Chodź, proszę, ze mną na inne miejsce, z którego będziesz ich widział. Stąd widzisz tylko ich część, a wszystkich nie ogarniasz. Przeklnij ich zatem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z sobą na Pole Czatów, na szczyt góry Pisga; zbudował tam siedem ołtarzy i ofiarował na każdym młodego cielca i 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[Balsam] do Balaka: Pozostań tu przy całopalnej ofierze, a ja opodal będę oczekiwał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spotkał się Pan z Balaamem, przekazał mu słowa, polecając: Wróć do Balaka; i tak mu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wrócił do niego, on stał jeszcze razem z książętami Moabu przy całopalnej ofierze. Balak zapytał go: Co Pan 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Balaam wygłosił swoje pouczenie, mówiąc: Podnieś się, Balaku, a słuchaj, synu Sippora, nakłoń swego 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jak człowiek, by kłamał, nie jak syn ludzki, by się wycofywał. Czyż On powie coś, a nie uczyni tego, lub nie wykona tego, co oznajmił?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tu sprowadził, bym błogosławił, On błogosławi – ja tego zmienić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dostrzegam grzechu u Jakuba, ni w Izraelu nie widzę złości. Pan, ich Bóg, jest z nimi, wznoszą Mu okrzyk jako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z Egiptu ich wywiódł, jest dla nich jakby rogamis bawołu.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ma czarów wśród Jakuba ani wróżbiarstwa w Izraelu, w czasie właściwym zostanie przepowiedziane Jakubowi, Izraelowi to, co Bóg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oto naród jak wstająca lwica, na podobieństwo lwa on się podnosi i nie położy się, aż pożre swą zdobycz i krew zabitych wypije.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Balak do Balaama: Gdy już nie możesz przeklinać, przynajmniej im nie błogosław!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Czyż nie mówiłem ci: Co Pan powie, wszystko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znowu Balak do Balaama: Chodź, proszę, a na inne miejsce jeszcze cię zaprowadzę. Może spodoba się Bogu, byś przynajmniej z tego miejsca mi go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Balak Balaama na szczyt Peor, który się wznosi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rzekł do Balaka: Zbuduj tu siedem ołtarzy i przyprowadź mi siedem młodych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uczynił tak, jak mu powiedział Balaam. Wtedy złożył on na każdym ołtarzu w ofierze młodego cielca i barana.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2024-06-01T06:51:47Z</dcterms:modified>
</cp:coreProperties>
</file>