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tej pladze rzekł Pan do Mojżesza i Eleazara, syna kapłana 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Dokonajcie obliczenia całej społeczności Izraelitów według rodów, od dwudziestu lat wzwyż, zdolnych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więc i kapłan Eleazar na stepach Moabu, naprzeciw Jerycha nad Jordanem, tak zarządzili: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dwudziestu lat wzwyż, jak to Pan nakazał Mojżeszowi oraz Izraelitom przy wyjściu z Egiptu, [spisze się lud]. Otóż Izraelici, którzy wyszli z ziemi egipskiej, byli następujący: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Pierworodnym Izraela był Ruben; synami Rubena byli: Henoch, od którego pochodzi ród Henochitów; od Pallu pochodzi ród Palluitów.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Chesrona pochodzi ród Chesronitów; od Karmiego ród Karmitów.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rody Rubenitów. Liczba spisanych wynosiła czterdzieści trzy tysiące siedemset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Pallu: Eliab,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Eliaba: Nemuel, Datan i Abiram. Datan i Abiram byli to właśnie ci, którzy jako przedstawiciele zgromadzenia powstali przeciw Mojżeszowi i Aaronowi ze zgrają Koracha podczas jej buntu przeciw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ziemia rozwarła swoją czeluść i pochłonęła ich i Koracha, podczas gdy zgraja zginęła strawiona przez ogień – dwustu pięćdziesięciu mężów. Tak stali się oni jakby znakiem ostrzegawczym.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Koracha jednak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Symeona według swoich rodów: od Nemuela pochodzi ród Nemuelitów; od Jamina ród Jaminitów; od Jakina ród Jakinitów.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Zeracha pochodzi ród Zerachitów; od Saula ród Saulitów.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rody Symeonitów: dwadzieścia dwa tysiące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Gada według swoich rodów: od Sefona pochodzi ród Sefonitów; od Chaggiego ród Chaggitów; od Szuniego ród Szunitów.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Ozniego pochodzi ród Oznitów; od Eriego ród Eritów.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Aroda pochodzi ród Arodytów; od Areliego ród Arelitów.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rody Gadytów: według tego, jak zostali spisani – czterdzieści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Judy byli Er i Onan. Er i Onan umarli w kraju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 według swoich rodów: od Szeli pochodzi ród Szelanitów; od Peresa ród Parsytów; od Zeracha ród Zerachitów.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Peresa: od Chesrona pochodzi ród Chesronitów; od Chamula ród Chamulitów.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rody Judy: według tego, jak zostali spisani – siedemdziesiąt sześć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Issachara według swoich rodów: Tola, od którego pochodzi ród Toalitów; od Puwy pochodzi ród Punitów;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Jaszuba pochodzi ród Jaszubitów; od Szimrona ród Szimronitów.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rody Issachara: według tego, jak zostali spisani – sześćdziesiąt cztery tysiące trzystu.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Zabulona według swoich rodów: Sered, od którego pochodzi ród Sardytów; od Elona ród Elonitów, a od Jachleela ród Jachleelitów.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rody Zabulonitów liczące sześćdziesiąt tysięcy pięciuset spisanych.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według swoich rodów: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Manassesa byli: Makir, od którego pochodzi ród Makirytów; Makir był ojcem Gileada. Od Gileada pochodzi ród Gileadytów.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Gileada byli: Jezer, od którego pochodzi ród Jezerytów; od Cheleka pochodzi ród Chelekitów.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Asriel, od którego pochodzi ród Asrielitów; i Sychem, od którego pochodzi ród Sychemitów.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Szemida, od którego pochodzi ród Szemidaitów, i Chefer, od którego pochodzi ród Chefrytów.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Selofchad, syn Chefera, nie miał synów, lecz tylko córki. Córkom Selofchada było na imię: Machla, Noa, Chogla, Milka i Tirsa.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rody Manassesa: według tego, jak zostali spisani – pięćdziesiąt dwa tysiące siedmiuset.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Efraima według swoich rodów: od Szutelacha pochodzi ród Szutlachitów; od Bekera ród Bakrytów, od Tachana ród Tachanitów.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synowie Szutelacha: Eran, od którego pochodzi ród Eranitów.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rody Efraimitów, razem trzydzieści dwa tysiące pięciuset spisanych. Są to potomkowie Józefa według swoich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Beniamina według swoich rodów: Bela, od którego pochodzi ród Baleitów; od Aszbela pochodzi ród Aszbelitów; od Achirama ród Achiramitów.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Szefufama pochodzi ród Szufamitów; od Chufama ród Chufamitów.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Beli byli Ard i Naaman; [od Arda pochodzi] ród Ardytów, a od Naamana ród Naamitów.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potomkowie Beniamina według swoich rodów: według tego, jak zostali spisani – czterdzieści pięć tysięcy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Dana według swoich rodów: od Szuchama pochodzi ród Szuchamitów; to są potomkowie Dana według swoich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rody Szuchamitów – według tego, jak zostały spisane: sześćdziesiąt cztery tysiące czterystu spisanych.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Asera według swoich rodów: od Jimny pochodzi ród Jimnaitów; od Jiszwiego ród Jiszwitów; od Berii ród Beriaitów.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synów Berii pochodzą: od Chebera ród Chebrytów; od Malkiela ród Malkielitów.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Córka Asera nazywała się Sarach.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rody Aserytów według tego, jak zostali spisani – pięćdziesiąt trzy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Neftalego według swoich rodów: Jachseel, od którego pochodzi ród Jachseelitów; od Guni ród Gunitów,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Jesera pochodzi ród Jisrytów; od Szillema ród Szillemitów.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rody Neftalego: według tego, jak zostali spisani – czterdzieści pięć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Ogólna zaś liczba wszystkich Izraelitów: według tego, jak zostali spisani – sześćset jeden tysięcy siedemset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tak mówił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Pomiędzy nich ma być kraj rozdzielony, według liczby głów, jako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Pokoleniu, które ma więcej ludzi, przypadnie większy dział, a temu, które ma mniej – mniejszy. Każde otrzyma przydział odpowiadający danym spisu.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 ma być dzielony losem, a dziedzictwo mają otrzymać według liczby imion w 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Losem ma być rozdzielone dziedzictwo pomiędzy [rody] liczne i mniejsze.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spis lewitów według ich pokoleń: od Gerszona pochodzi ród Gerszonitów; od Kehata ród Kehatytów; od Merariego ród Merarytów.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dalsze rody lewitów to: Libnici, Chebronici, Machlici, Muszyci i Korachici. Kehat był ojcem Amrama.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Amrama nazywała się Jokebed, a była córką Lewiego urodzoną w Egipcie. Z niej urodzili się Amramowi Aaron i Mojżesz oraz ich siostra Miriam.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Aaronowi urodzili się Nadab, Abihu, Eleazar oraz 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Nadab i Abihu zginęli, gdy nieśli przed Pana inny ogień w ofierze.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ich wszystkich mężczyzn [w wieku] od jednego miesiąca wzwyż dwadzieścia trzy tysiące. Nie byli jednak spisani wraz z Izraelitami, bo nie otrzymali działu pośród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byli ludzie, których spisali Mojżesz i kapłan Eleazar na stepach Moabu w pobliżu Jordanu,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nich nie było nikogo z tych, których Mojżesz i Aaron spisali, gdy dokonywali spisu Izraelitów na pustyni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bowiem Pan, że umrą na pustyni i nie zostanie z nich żaden oprócz Kaleba, syna Jefunnego, i Jozuego, syna Nuna.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2024-05-28T18:24:10Z</dcterms:modified>
</cp:coreProperties>
</file>