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przyszły córki Selofchada, syna Chefera, syna Gileada, syna Makira, syna Manassesa, syna Józefa. Nosiły one imiona: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Wystąpiły przed Mojżeszem, kapłanem Eleazarem, przed książętami i całą społecznością u wejścia do Namiotu Spotkania i rzekły: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nasz umarł na pustyni, ale nie należał do zgrai tych, którzy się połączyli przeciw Panu, do zgrai Koracha. Umarł za swoje własne grzechy, a nie miał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więc imię naszego ojca, który nie miał syna, ma zniknąć z jego rodu? Daj nam przeto posiadłość pośród braci naszego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przedstawił ich sprawę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Selofchada mają słuszność. Daj im bez wahania posiadłość dziedziczną pomiędzy braćmi ich ojca i przekaż im 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Izraelitom zaś wydaj następujące polecenie: Gdy umrze mąż, nie zostawiając syna, wtedy jego dziedzictwo przeniesiecie na jego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nie miał nawet córki, wtedy oddacie dziedzictwo jego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i braci nie miał, wtedy oddacie dziedzictwo braciom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jego ojciec nie ma braci, wtedy jego dziedzictwo oddacie najbliższemu krewnemu w jego rodzie, i on je weźmie w posiadanie. Takie będzie prawo wśród Izraelitów, jak to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rzekł do Mojżesza: Wejdź na tę górę z łańcucha Abarim i popatrz na kraj, który daję Izraelitom.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zobaczysz, zostaniesz przyłączony do swoich przodków, podobnie jak twój brat, Aaron,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się sprzeciwiliście mojemu rozkazowi na pustyni Sin, gdy społeczność się zbuntowała, a trzeba było objawić przed nią moją świętość przez [danie im] wody. To są wody Meriba obok Kadesz na pustyni 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Mojżesz do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Boże duchów wszelkiego ciała, wyznacz do kierowania społecznością męża,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na jej czele wychodził i wracał, wyprowadzał ich i przyprowadzał, by społeczność Pana nie była jak stado bez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odpowiedział Mojżeszowi: Weź Jozuego, syna Nuna, męża, w którym prawdziwie mieszka Duch, i włóż na niego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przywiedź go przed kapłana Eleazara i przed całą społeczność i ustanów go w ich obecności wodzem.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Przenieś na niego część twojej godności, by cała społeczność Izraelitów była mu posłuszna.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Winien się jednak stawić przed kapłanem Eleazarem, a ten będzie za niego pytał Pana przez losy urim. Tylko na jego rozkaz winni wyruszać i na jego rozkaz wracać, zarówno on, jak i wszyscy Izraelici i cała społeczność.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wykonał wszystko, co mu nakazał Pan. Wezwał Jozuego i stawił go przed kapłanem Eleazarem i przed całym zgromadzeniem.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włożył na niego ręce i ustanowił go wodzem stosownie do woli Pana oznajmionej przez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2024-05-28T02:23:14Z</dcterms:modified>
</cp:coreProperties>
</file>