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oto przedstawiała się rodzina Aarona i Mojżesza w czasie, gdy Pan mówił do Mojżesza na górze Synaj.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Aarona mieli następujące imiona: pierworodny Nadab, następnie Abihu, Eleazar oraz Itamar.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imiona synów Aarona, namaszczonych kapłanów, których poświęcił, by pełnili kapłańską służbę.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Nadab i Abihu zmarli jednak wobec Pana na pustyni Synaj, gdy chcieli złożyć w ofierze inny ogień. Nie mieli oni synów i dlatego służbę kapłańską spełniali w obecności ojca swego, Aarona: Eleazar i Itamar.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Przemówił znowu Pan do Mojżesza tymi słowami: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 się zbliżyć pokoleniu Lewiego i postaw [je] przed kapłanem Aaronem; niechaj mu służą.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Pełniąc służbę w przybytku, troszczyć się będą wszyscy o to, o co on sam i cała społeczność winni dbać w związku z Namiotem Spotkania.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Winni strzec wszystkich sprzętów Namiotu Spotkania i wezmą na siebie staranie o to wszystko, o co winni się troszczyć Izraelici, gdy chodzi o pełnienie służby w 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 więc lewitów Aaronowi i jego synom; winni mu być całkowicie oddani przez Izraelitów.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Aaronowi i jego synom zlecisz, by pełnili powierzoną im służbę kapłańską. Gdyby się zbliżył ktoś niepowołany, ma być ukarany śmiercią.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jeszcze Pan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wziąłem lewitów spośród synów Izraela na miejsce wszystkich pierworodnych, którzy się narodzili z łona matek, dlatego lewici są moją własnością.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Mnie bowiem należy wszystko, co jest pierworodne. W dniu, kiedy zabijałem wszystko, co było pierworodne w ziemi egipskiej, poświęciłem dla siebie wszystko pierworodne w Izraelu, począwszy od człowieka aż do bydlęcia. Do mnie należą; Ja jestem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dalej Pan do Mojżesza na pustyni Synaj tymi słowami: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Dokonaj spisu wszystkich synów Lewiego według ich rodów i szczepów; wszystkich mężczyzn w wieku od jednego miesiąca wzwyż.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więc dokonał ich spisu na rozkaz Pana, tak jak mu zostało polecone.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imiona synów Lewiego: Gerszon, Kehat i Merari.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Imiona zaś synów Gerszona według ich rodzin: Libni i Szimei.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zaś Kehata według swych rodzin: Amram, Jishar, Chebron i Uzzjel,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Merariego według swych rodzin: Machli i Muszi. To są rodziny Lewiego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Gerszona pochodzą rodziny Libnitów i Szimeitów; to są właśnie rodziny Gerszonitów.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Liczba spisanych mężczyzn w wieku od jednego miesiąca wzwyż wynosiła u nich siedem tysięcy pięciuset.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Rodziny Gerszonitów rozbijały obóz za przybytkiem od strony zachodniej.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Głową rodu Gerszona był Eliasaf, syn Laela.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Namiocie Spotkania mieli Gerszonici powierzoną pieczę o sam przybytek, o namiot i jego pokrycie, jak również o zasłonę wiszącą u wejścia do Namiotu Spotkania,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o zasłony dziedzińca oraz o zasłonę przy wejściu na dziedziniec, który otacza przybytek i ołtarz, wreszcie o powrozy potrzebne do tej służby.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Kehata pochodzą rodziny: Amramitów, Jisharytów, Chebronitów i Uzzjelitów; są to rodziny Kehatytów.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Całkowita liczba spisanych mężczyzn, w wieku od jednego miesiąca wzwyż, wynosiła u nich osiem tysięcy trzystu ludzi przeznaczonych do pełnienia służby w 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Rodziny Kehatytów rozbijały namioty od strony południowej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Głową rodu Kehatytów był Elisafan, syn Uzzjela.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Mieli się oni troszczyć o arkę i stół, o świecznik, ołtarze oraz inne sprzęty przybytku przeznaczone do służby Bożej, wreszcie o zasłonę i jej obsługiwanie.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Księciem książąt rodów lewickich był Eleazar, syn kapłana Aarona. On miał nadzór nad tymi, którzy pełnili służbę w 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Merariego pochodzą rodziny: Machlitów i Muszytów; są to rodziny Merarytów.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Całkowita liczba spisanych mężczyzn, w wieku od jednego miesiąca wzwyż, wynosiła u nich sześć tysięcy dwustu.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Głową rodzin Merarytów był Suriel, syn Abichaila. Rozbijali oni namioty od północnej strony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Merarytom powierzono troskę o deski przybytku, ich poprzeczki, słupy razem z podstawami, wszelki sprzęt do tego należący i jego obsługę;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o słupy dziedzińca razem z ich podstawami, wreszcie o kołki i powrozy.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i Aaron wraz z synami rozbijali namioty od strony wschodniej przed Namiotem Spotkania. Oni to w imieniu Izraelitów mieli pełnić służbę przy świątyni. Gdyby zaś zbliżył się ktoś niepowołany, miał być ukarany śmiercią.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Całkowita liczba lewitów spisanych przez Mojżesza na rozkaz Pana – mężczyzn w wieku od jednego miesiąca wzwyż – wynosiła dwadzieścia dwa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znowu Pan do Mojżesza: Dokonaj spisu mężczyzn pierworodnych Izraelitów, w wieku od jednego miesiąca wzwyż, i zrób imienny ich wykaz.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dla Mnie lewitów – bo Ja jestem Pan – w miejsce pierworodnych spośród Izraelitów, podobnie też bydło lewitów w miejsce wszystkiego, co pierworodne z bydła Izraelitów.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Spisał więc Mojżesz, stosownie do rozkazu Pana, pierworodnych Izraelitów,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okazało się, że wszystkich mężczyzn pierworodnych od miesiąca wzwyż – według tego, jak zostali spisani – było w wykazie imiennym dwadzieścia dwa tysiące dwieście siedemdziesięciu trzech.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znowu Pan do Mojżesza tymi słowami: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lewitów na miejsce wszystkich pierworodnych u Izraelitów oraz bydło należące do lewitów zamiast ich bydła. I będą lewici należeć do Mnie, bo Ja jestem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wykup za owych dwustu siedemdziesięciu trzech pierworodnych Izraelitów, którzy przewyższają liczbę lewitów,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weźmiesz po pięć syklów od głowy według wagi sykla z przybytku; sykl po dwadzieścia ger.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to srebro Aaronowi i jego synom jako wykup za tych nadliczbowych.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więc Mojżesz wykup od tych, którzy przekraczali liczbę wykupionych przez 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Otrzymał srebro od pierworodnych: tysiąc trzysta sześćdziesiąt pięć syklów według wagi sykla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oddał srebro z wykupu Aaronowi i jego synom na rozkaz Pana, tak jak Pan polecił Mojżeszowi.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2024-05-31T17:05:52Z</dcterms:modified>
</cp:coreProperties>
</file>