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rzekł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Pomścij Izraelitów na Madianitach. Potem zostaniesz przyłączony do twoich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Mojżesz do ludu: Przygotujcie spośród siebie mężów na wyprawę wojenną przeciw Madianitom; mają im wymierzyć pomstę Pańską.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Wyślijcie na wyprawę wojenną po tysiącu ludzi z każdego pokolenia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wybranych po tysiącu z każdego pokolenia, czyli dwanaście tysięcy zdolnych do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posłał po tysiącu ludzi z każdego pokolenia na wojnę. Razem z nimi [wysłał] Pinchasa, syna kapłana Eleazara, i przedmioty święte oraz trąby sygnałowe.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rozkazu, jaki otrzymał Mojżesz od Pana, wyruszyli przeciw Madianitom i pozabijali wszystkich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Zabili również królów madianickich. Oprócz tych, którzy zginęli [w walce]: Ewi, Rekem, Sur, Chur i Reba razem pięciu królów madianickich. Mieczem zabili również Balaama, syna Beora.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uprowadzili w niewolę kobiety i dzieci madianickie oraz zagarnęli jako łup wszystko ich bydło, stada i cały majątek.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Spalili wszystkie miasta, które tamci zamieszkiwali, i wszystkie obozowiska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Zabrawszy następnie całą zdobycz, cały łup złożony z ludzi i zwierząt,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jeńców, zdobycz i łup do Mojżesza, kapłana Eleazara i całej społeczności Izraelitów, do obozu, który znajdował się na stepach Moabu, położonych nad Jordanem naprzeciw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Mojżesz, kapłan Eleazar i wszyscy książęta społeczności wyszli z obozu naprzeciw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Mojżesz na dowódców wojska, na tysiączników i setników, którzy wracali z wyprawy wojennej.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nich: Jakże mogliście zostawić przy życiu wszystkie kobiety?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to za radą Balaama spowodowały, że Izraelici ze względu na Peora dopuścili się niewierności wobec Pana. Sprowadziło to plagę na społeczność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Zabijecie więc spośród dzieci wszystkich chłopców, a spośród kobiet te, które już obcowały z mężczyzną.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wszystkie dziewczęta, które jeszcze nie obcowały z mężczyzną, zostawicie dla siebie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Musicie jednak pozostać przez siedem dni poza obozem. Każdy z was, który kogoś zabił, każdy, który się dotknął zabitego, musi się oczyścić dnia trzeciego i siódmego, zarówno on, jak i jego jeńcy.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odzienie, wszystkie przedmioty ze skóry, to, co jest sporządzone z sierści koziej i wszystkie przedmioty z drewna muszą być oczyszczone.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Eleazar powiedział jeszcze do wojowników, którzy z nim razem odbyli wyprawę: Taki jest nakaz prawa, który Pan dał Mojżeszowi: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złoto, srebro, miedź, żelazo, cynę, ołów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 ogóle wszystko, czego ogień nie zniszczy, przeprowadźcie przez ogień, aby stało się czyste; ale tylko woda oczyszczenia usunie nieczystość. Czego zaś nie można kłaść do ognia, przeprowadźcie przez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dnia wypierzcie swoje odzienie; wtedy staniecie się czyści i będziecie mogli znowu wejść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tak mówił Pan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 wraz z kapłanem Eleazarem i głowami rodów społeczności to, co z ludzi i bydła zostało przyprowadzone jako zdobycz.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Podziel zdobycz na połowę pomiędzy tych, którzy brali udział w wyprawie, i pomiędzy całą społeczność.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Winieneś jednak od wojowników, którzy wyruszyli na wyprawę, wziąć jako dar dla Pana jedną sztukę na pięćset zarówno z ludzi, jak też z wołów, osłów i 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połowy należącej do nich weźmiesz, a dasz kapłanowi Eleazarowi jako ofiarę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połowy [należnej reszcie] Izraelitów weźmiesz pięćdziesiątą część, tak ludzi, jak też wołów, osłów i owiec, z całego bydła, i dasz to lewitoms, którzy pełnią służbę w przybytku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 kapłan Eleazar wykonali wszystko, co im Pan nakazał.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Zdobycz, którą wojownicy wzięli jako łup, składała się z sześciuset siedemdziesięciu pięciu tysięcy owiec,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siedemdziesięciu dwóch tysięcy wołów,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sześćdziesięciu i jednego tysiąca osłów,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osób, czyli dziewcząt, które jeszcze nie obcowały z mężczyzną, było razem trzydzieści dwa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Połowa przypadająca w udziale tym, którzy brali udział w wyprawie wojennej, wynosiła: trzysta trzydzieści siedem tysięcy pięćset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oddali Panu sześćset siedemdziesiąt pięć sztuk;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sześć tysięcy wołów – z czego oddali Panu siedemdziesiąt dwie sztuki;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tysięcy pięćset osłów, z czego oddali Panu sześćdziesiąt i jedną sztukę.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szesnaście tysięcy osób, z czego oddali Panu trzydzieści dwie osoby.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Mojżesz kapłanowi Eleazarowi dary przeznaczone na ofiarę dla Pana, stosownie do rozkazu, jak Pan nakazał Mojżeszowi,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połowy [należnej pozostałym] Izraelitom, którą Mojżesz oddzielił od części przypadającej wojownikom.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 połowie należnej reszcie Izraela było trzysta trzydzieści siedem tysięcy pięćset owiec,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sześć tysięcy wołów,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tysięcy pięćset osłów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szesnaście tysięcy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tej części należnej Izraelitom wziął Mojżesz jedną pięćdziesiątą tak z ludzi, jak i z bydła i dał lewitom, którzy strzegą przybytku Pana – stosownie do nakazu, jaki odebrał Mojżesz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przystąpili do Mojżesza dowódcy oddziałów wojska, tysiącznicy i setnicy,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Mojżesza: Słudzy twoi dokonali przeglądu wszystkich poddanych sobie wojowników i okazało się, że żaden z nich nie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przynieśliśmy w ofierze dla Pana wszystkie znalezione przedmioty ze złota: nagolennice, naramienniki, pierścienie, kolczyki i naszyjniki, aby dokonano nad nami wobec Pana obrzędu przebłagania.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więc Mojżesz i kapłan Eleazar złoto i wszystkie kosztowne przedmioty.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Złota zaś oddanego przez tysiączników i setników na ofiarę dla Pana było szesnaście tysięcy siedemset pięćdziesiąt syklów.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ze zwykłych wojowników posiadał jeszcze swój własny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więc i kapłan Eleazar wzięli złoto od tysiączników i setników i zanieśli do Namiotu Spotkania jako pamiątkowy dar Izraelitów dla Pana.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2024-06-01T07:14:34Z</dcterms:modified>
</cp:coreProperties>
</file>