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Rubenici i Gadyci posiadali liczne i bardzo duże stada. Gdy ujrzeli krainę Jezer i Gilead, uznali, że ta okolica nadaje się bardzo do hodowli 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Podeszli więc i tak mówili do Mojżesza, kapłana Eleazara i książąt społeczności: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Atarot, Dibon, Jazer i Nimra, Cheszbon, Eleale, Sibma, Nebo i Beon,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kraj, który Pan poddał społeczności Izraela, nadaje się szczególnie do hodowli bydła, a twoi słudzy posiadają [wiele] 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mówili: Jeśli darzysz nas życzliwością, oddaj tę krainę w posiadanie sługom swoim. Nie prowadź nas przez Jordan!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odpowiedział Gadytom i Rubenitom: Jakże to? Wasi bracia ruszą do walki, a wy chcecie tu spokojnie pozostać?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odbieracie Izraelitom odwagę wejścia do kraju, który im dał Pan?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postępowali już przodkowie wasi, gdy ich z Kadesz-Barnea wysłałem na rozpoznanie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Dotarli aż do doliny Eszkol i zbadali kraj, potem jednak odebrali Izraelitom odwagę do tego stopnia, że już nie chcieli iść do kraju, który im Pan przyobiecał.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zapłonął Pan gniewem i przysiągł: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Mężowie, którzy wyszli z Egiptu w wieku od dwudziestu lat wzwyż, nie zobaczą kraju, który poprzysiągłem dać Abrahamowi, Izaakowi i Jakubowi, nie okazali Mi bowiem pełnego posłuszeństwa;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Kaleba, syna Jefunnego Kenizzyty, i Jozuego, syna Nuna, którzy okazali Panu pełne posłuszeństwo.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rozgniewał się Pan na Izraela i sprawił, że błąkał się on po pustyni przez czterdzieści lat, póki nie wymarło pokolenie, które uczyniło to, co jest złe w oczach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stanęliście zamiast przodków waszych jako grzeszne potomstwo, by spotęgować gniew Pana przeciw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Mu się znowu sprzeciwicie, pozostawi was dalej na pustyni, i wy będziecie winni zguby całego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przybliżyli się do niego i rzekli: Tu zbudujemy zagrody dla naszych stad i osiedla dla naszych rodzin.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jednak sami chcemy iść śpiesznie na czele Izraelitów, póki ich nie wprowadzimy na miejsce zamieszkania. Tymczasem rodziny nasze pozostaną zabezpieczone w umocnionych miastach, ze względu na mieszkańców [tego]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powrócimy jednak do swoich rodzin tak długo, póki każdy z Izraelitów nie otrzyma swego dziedzictwa.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nie weźmiemy żadnego dziedzictwa z tamtej strony Jordanu i dalej, gdyż nasze posiadłości znajdują się tu, na wschód od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odpowiedział im: Gdy postąpicie tak, jak powiedzieliście, gdy będziecie wobec Pana gotowi do walki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wszyscy spośród was zdolni do walki przejdą Jordan w obecności Pana, aż On wypędzi przed sobą wszystkich nieprzyjaciół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wówczas dopiero powrócicie, kiedy cały kraj będzie poddany Panu – wypełnicie swój obowiązek względem Pana i Izraela, kraj ten będzie waszą własnością wobec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Gdybyście jednak nie wykonali tego, zgrzeszycie wobec Pana i wiedzcie, że grzech wasz dosięgnie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Budujcie więc miasta dla rodzin waszych i zagrody dla waszych stad, ale spełnijcie również to, co przyrzekliście swymi ustami.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Gadyci i Rubenici oświadczyli Mojżeszowi: Słudzy twoi spełnią to, co nasz pan nakazał: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Nasze dzieci, żony, nasze trzody i całe bydło pozostaną tu w miastach Gileadu.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twoi jednak, wszyscy zdolni do walki, pociągną w obecności Pana na wojnę, jakeś to ty, nasz panie,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Wydał więc Mojżesz rozporządzenie kapłanowi Eleazarowi, Jozuemu, synowi Nuna, i głowom rodów pokoleń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 Mojżesz: Gdy wszyscy Gadyci i Rubenici zdolni do walki ruszą z wami w obecności Pana przez Jordan na wojnę, i ziemia zostanie przez was podbita, dajcie im w posiadanie krainę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jednak wojownicy nie ruszyli z wami, otrzymają posiadłość pomiędzy wami w 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Gadyci i Rubenici odrzekli na to: Uczynimy tak, jak Pan przykazał sługom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My, wojownicy, ruszymy w obecności Pana do ziemi Kanaan, a posiadłości nasze zostaną wtedy z tej strony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więc Mojżesz Gadytom, Rubenitom i połowie pokolenia Manassesa, syna Józefa, królestwo Sichona, króla Amorytów, oraz królestwo Oga, króla Baszanu, ziemię i miasta z ich okręgami, jak również miasta okoliczne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Odbudowali więc Gadyci Dibon, Atarot i Aroer,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Atrot-Szofan, Jazer i Jogboha,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Bet-Nimra i Bet-Haran, miasta obronne, a także zagrody dla stad.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Rubenici odbudowali Cheszbon, Eleale i Kiriataim,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Nebo, Baal-Meon ze zmianą nazwy oraz Sibma i nadali nazwy miastom, które odbudowali.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Makira, syna Manassesa, ruszyli do Gileadu, zdobyli go i wypędzili Amorytów, którzy tam mieszkali.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Oddał więc Mojżesz Gilead Makirowi, synowi Manassesa, on zaś tam się osiedlił.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Jair, syn Manassesa, wyruszył i zajął wsie [Amorytów], i nazwał je Osiedlami Jaira.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wyruszył Nobach. Zdobył Kenat z przynależnymi doń miastami i nazwał je swoim własnym imieniem – Nobach.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2024-06-03T22:21:18Z</dcterms:modified>
</cp:coreProperties>
</file>