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Izraelitom następujący rozkaz: Gdy przyjdziecie do ziemi Kanaan, wtedy obszarem, który wam przypadnie jako dziedzictwo, będzie ziemia Kanaan w swoich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Południowa jej strona ciągnąć się będzie dla was od pustyni Sin aż do Edomu. Wasza południowa granica wyjdzie na wschodzie z krańca Morza Słonego.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skieruje się ku południowi ku Wzgórzu Skorpionów, przebiegnie przez Sin na południe od Kadesz-Barnea. Stąd pójdzie do Chasar-Addar i ciągnąć się będzie do Asmon.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Asmon pobiegnie w kierunku Potoku Egipskiego i zakończy się przy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Waszą granicą zachodnią będzie Wielkie Morze – to jest dla was granica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granica północna tak pobiegnie: poprowadzicie ją od Wielkiego Morza aż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Hor poprowadzicie do Wejścia do Chamat. Granica będzie sięgać do Sedad.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pobiegnie dalej do Zifron i zakończy się w Chasar-Enan – to będzie wasza północna granica.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Wschodnią granicę poprowadzicie od Chasar-Enan do 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Szefam pobiegnie granica w dół w kierunku Haribla na wschód od Ain. Potem pójdzie dalej przez góry na wschód od jeziora Kinneret.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będzie biegła wzdłuż Jordanu i zakończy się przy Morzu Słonym. To będzie wasz kraj ze swymi granicami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dał taki nakaz Izraelitom: To jest kraj, który macie podzielić losem, a który Pan nakazał dać dziewięciu i pół pokoleniom.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bowiem Rubenitów otrzymało już posiadłość dla swoich rodzin, podobnie pokolenie Gadytów i połowa pokolenia Manassesa. Oni otrzymali już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dwa i pół pokolenia otrzymały swoje dziedzictwo z tamtej strony Jordanu naprzeciw Jerycha,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mówił dalej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ludzi, którzy wam podzielą ziemię: kapłan Eleazar i Jozue,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dalej z każdego pokolenia jednego księcia celem dokonania podziału.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tych ludzi: dla pokolenia Judy –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Symeona – Samuel,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Beniamina – Elidad, syn Kislona.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Dana – książę Bukki, syn Jogliego.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potomków Józefa: dla pokolenia Manassesa – książę Channiel, syn Efoda;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Efraima – książę Kemuel, syn Sziftana.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Zabulona – książę Elisafan, syn Parnaka.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Issachara – książę Paltiel, syn Azzana.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Asera – książę Achiud, syn Szelomiego.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pokolenia Neftalego – książę Pedahel,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ci, których Pan wyznaczył, by podzielili ziemię Kanaan jako dziedzictwo pomiędzy Izraelitów.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2024-05-31T21:02:03Z</dcterms:modified>
</cp:coreProperties>
</file>