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Pan do Mojżesza na stepach Moabu w pobliżu Jordanu, naprzeciw Jerycha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 Izraelitom, niech oddadzą lewitom w dziedziczne posiadanie miasta, w których by mieszkali, i pastwiska dokoła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Miasta będą im służyć za mieszkanie, a należące do nich pastwiska będą dla ich bydła, trzód i wszelkich zwierząt.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Pastwiska miast, które oddacie do użytku lewitom, mają się rozciągać na tysiąc łokci dokoła jego murów.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Odmierzcie poza miastem dwa tysiące łokci od strony wschodniej, dwa tysiące łokci od strony południowej, dwa tysiące łokci od strony zachodniej i dwa tysiące łokci od strony północnej, by samo miasto leżało w środku to będą pastwiska owych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miast, które oddacie lewitom, będzie sześć miast ucieczki, by zabójca do nich mógł się schronić, a prócz tego oddacie im jeszcze czterdzieści dwa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Liczba zatem miast, które wraz z pastwiskami należeć mają do lewitów, wynosić będzie czterdzieści osiem.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wyborze miast, które oddacie z dziedzictwa Izraelitów, weźmiecie z większego pokolenia większą ich liczbę, a z mniejszego mniejszą. Każde [pokolenie] winno odstąpić stosownie do otrzymanego dziedzictwa odpowiednią liczbę miast lewitom.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mówił dalej Pan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Izraelitom, co następuje: Gdy wejdziecie przez Jordan do ziemi Kanaan,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wybierzcie sobie miasta, które służyć wam będą za miasta ucieczki; tam będzie mógł się schronić zabójca, który zabił drugiego nieumyślnie.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Miasta te będą dla was schronieniem przed mścicielem krwi, by zabójca nie poniósł śmierci, aż stanie przed sądem społeczności.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miast, które macie ustanowić, to powinniście mieć sześć miast ucieczki.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miasta za Jordanem i trzy w ziemi Kanaan będą służyć za miasta ucieczki.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Owych sześć miast winno służyć za schronienie zarówno Izraelitom, jak i przybyszom osiadłym wśród was; tam może uciekać każdy, kto zabił drugiego nieumyślnie.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kogoś jednak tak pobił przedmiotem żelaznym, iż tamten umarł, jest zabójcą, a jako taki musi zostać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kogoś uderzył kamieniem, którym można zabić, i ten [uderzony] umarł, jest zabójcą i jako taki musi zostać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kogoś jakimś przedmiotem drewnianym tak pobił, iż ów [człowiek] umarł, a można było tym narzędziem śmierć zadać, jest zabójcą i jako taki musi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Zabójcę winien zabić mściciel krwi; gdziekolwiek go spotka, może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ktoś drugiemu zadał cios z nienawiści albo rzucił się na niego w zbrodniczym zamiarze, tak iż tamten umarł,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gdyby w złości zadał ręką cios śmiertelny, wtedy ten, który uderzył, musi być zabity; jest bowiem zabójcą i mściciel krwi może go zabić, kiedy go spotka.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mu jednak zadał cios nie z nienawiści albo gdy rzucił na niego jakimkolwiek przedmiotem, ale nie w zamiarze zabicia,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też nie widząc, spuścił na niego kamień, który może zabić, tak iż tamten rzeczywiście umarł, chociaż nie był mu nieprzyjazny i nie chciał mu nic złego uczynić,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według powyższych zasad społeczność rozstrzygnie pomiędzy zabójcą a mścicielem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Społeczność zabezpieczy go przed zemstą mściciela krwi i przyjmie go z powrotem do miasta ucieczki, gdzie się schronił, i będzie tam przebywał aż do śmierci arcykapłana, który jest namaszczony olejem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zabójca opuści obręb swego miasta ucieczki, do którego się schronił,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go mściciel krwi spotka poza obrębem miasta ucieczki, wtedy mściciel krwi nie ponosi winy, gdy zgładzi zabójcę.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śmierci bowiem arcykapłana winien zabójca przebywać w swoim mieście ucieczki. Natomiast po śmierci arcykapłana może wrócić do swojej dziedzicznej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nakazy powinny być dla was prawem po wszystkie pokolenia i na wszystkich miejscach waszego pobytu.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popełni zabójstwo, skazuje się go na śmierć na podstawie zeznań świadków; jednak zeznanie jednego świadka nie wystarczy do wydania wyroku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możecie przyjmować żadnego okupu za życie zabójcy, który winien jest śmierci. Musi zostać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możecie również od tego, który się schronił do miasta ucieczki, przyjmować żadnego okupu w tym celu, by mógł wrócić przed śmiercią arcykapłana i mieszkać w [swojej] ojcowiźnie.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bezcześcili kraju, w którym mieszkacie. Krew bezcześci ziemię i nie ma innego zadośćuczynienia za krew przelaną, jak tylko krew tego, który ją przelał.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plamcie przeto ziemi, w której mieszkacie, pośrodku której jest również moje mieszkanie. Ja bowiem, Pan, mieszkam wśród Izraelitów.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2024-05-23T20:19:47Z</dcterms:modified>
</cp:coreProperties>
</file>