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ukończył Mojżesz budowę przybytku, namaścił go i poświęcił wraz ze wszystkimi sprzętami; podobnie i ołtarz razem ze wszystkimi sprzętami do niego należącymi namaścił i poświęcił.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książęta Izraela, głowy poszczególnych rodów, książęta pokoleń i przewodniczący w spisie przynieśli swoje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oni dla Pana: sześć krytych wozów i dwanaście wołów; przypadał więc jeden wóz od dwóch książąt i po jednym wole od każdego. Przyprowadzili je przed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 Pan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je od nich i niech będą przeznaczone do użytku w Namiocie Spotkania. Podziel je pomiędzy lewitów odpowiednio do ich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Mojżesz wozy i woły i oddał je lewitom.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Odpowiednio do ich służby dał Gerszonitom dwa wozy i cztery woły.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Osiem wołów i cztery wozy dał Merarytom, odpowiednio do ich służby, pod nadzorem Itamara, syna kapłana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Kehatytom nic nie dał, gdyż oni mieli powierzoną troskę o rzeczy najświętsze, które mieli nosić na ramionach.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poświęcenia ołtarza przynieśli książęta swoje dary. Gdy je przynieśli przed ołtarz,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 do Mojżesza: Niech każdego dnia jeden z książąt przyniesie swój dar ofiarny na poświęcenie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który pierwszego dnia przyniósł dar ofiarny, był Nachszon, syn Amminadaba z pokolenia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dar ofiarny stanowiły: misa srebrna wagi stu trzydziestu syklów oraz czara srebrna wagi siedemdziesięciu syklów – według wagi z przybytku – obydwie napełnione najczystszą mąką zaprawioną oliwą na ofiarę pokarmową,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czasza złota wagi dziesięciu syklów, napełniona kadzidłem,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cielec, baran i roczne jagnię na ofiarę całopalną,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kozioł na ofiarę przebłagalną,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dwa woły, pięć baranów, pięć kozłów i pięć jednorocznych owieczek na ofiarę biesiadną. To był dar ofiarny Nachszona, syna Amminadaba.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Drugiego dnia przyniósł dar ofiarny Netaneel, syn Suara, książę Issacharytów.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dar ofiarny stanowiły: misa srebrna wagi stu trzydziestu syklów, czara srebrna wagi siedemdziesięciu syklów – według wagi przybytku – obydwie napełnione najczystszą mąką zaprawioną oliwą na ofiarę pokarmową,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czasza złota wagi dziesięciu syklów, napełniona kadzidłem;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cielec, baran i jednoroczne jagnię na ofiarę całopalną,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kozioł na ofiarę przebłagalną,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dwa woły, pięć baranów, pięć kozłów i pięć jednorocznych owieczek na ofiarę biesiadną. To był dar ofiarny Netaneela, syna Suara.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dnia przyniósł dar ofiarny książę Zabulonitów, Eliab, syn Chelona.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dar ofiarny stanowiły: misa srebrna wagi stu trzydziestu syklów, czara srebrna wagi siedemdziesięciu syklów – według wagi przybytku – obydwie napełnione najczystszą mąką zaprawioną oliwą na ofiarę pokarmową,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czasza złota wagi dziesięciu syklów, napełniona kadzidłem,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cielec, baran i jednoroczne jagnię na ofiarę całopalną,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kozioł na ofiarę przebłagalną,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dwa woły, pięć baranów, pięć kozłów, pięć jednorocznych owieczek na ofiarę biesiadną. To był dar ofiarny Eliaba, syna Chelona.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dnia przyniósł dar ofiarny książę Rubenitów, Elisur, syn Szedeura.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dar ofiarny stanowiły: misa srebrna wagi stu trzydziestu syklów, czara srebrna wagi siedemdziesięciu syklów – według wagi przybytku – obydwie napełnione najczystszą mąką zaprawioną oliwą na ofiarę pokarmową,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czasza złota wagi dziesięciu syklów, napełniona kadzidłem,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cielec, baran i jednoroczne jagnię na ofiarę całopalną,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kozioł na ofiarę przebłagalną,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dwa woły, pięć baranów, pięć kozłów, pięć jednorocznych owieczek na ofiarę biesiadną. To był dar ofiarny Elisura, syna Szedeura.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Piątego dnia przyniósł dar ofiarny książę Symeonitów, Szelumiel, syn Suriszaddaja.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dar ofiarny stanowiły: misa srebrna wagi stu trzydziestu syklów, czara srebrna wagi siedemdziesięciu syklów – według wagi przybytku – obydwie napełnione najczystszą mąką zaprawioną oliwą na ofiarę pokarmową,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czasza złota wagi dziesięciu syklów, napełniona kadzidłem,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cielec, baran i jednoroczne jagnię na ofiarę całopalną,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kozioł na ofiarę przebłagalną,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dwa woły, pięć baranów, pięć kozłów, pięć jednorocznych owieczek na ofiarę biesiadną. To był dar ofiarny Szelumiela, syna Suriszaddaja.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Szóstego dnia przyniósł dar ofiarny książę Gadytów, Eliasaf, syn Deuela.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dar ofiarny stanowiły: misa srebrna wagi stu trzydziestu syklów, czara srebrna wagi siedemdziesięciu syklów – według wagi przybytku – obydwie napełnione najczystszą mąką zaprawioną oliwą na ofiarę pokarmową,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czasza złota wagi dziesięciu syklów, napełniona kadzidłem,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cielec, baran i jednoroczne jagnię na ofiarę całopalną,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kozioł na ofiarę przebłagalną,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dwa woły, pięć baranów, pięć kozłów, pięć jednorocznych owieczek na ofiarę biesiadną. To był dar ofiarny Eliasafa, syna Deuela.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dnia przyniósł dar ofiarny książę Efraimitów, Eliszama,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dar ofiarny stanowiły: misa srebrna wagi stu trzydziestu syklów, czara srebrna wagi siedemdziesięciu syklów – według wagi przybytku – obydwie napełnione najczystszą mąką zaprawioną oliwą na ofiarę pokarmową,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czasza złota wagi dziesięciu syklów, napełniona kadzidłem,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cielec, baran i jednoroczne jagnię na ofiarę całopalną,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kozioł na ofiarę przebłagalną,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dwa woły, pięć baranów, pięć kozłów, pięć jednorocznych owieczek na ofiarę biesiadną. To był dar ofiarny Eliszamy, syna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dnia przyniósł dar ofiarny książę Manassytów, Gamliel, syn Pedahsura.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dar ofiarny stanowiły: misa srebrna wagi stu trzydziestu syklów, czara srebrna wagi siedemdziesięciu syklów – według wagi przybytku – obydwie napełnione najczystszą mąką zaprawioną oliwą na ofiarę pokarmową,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czasza złota wagi dziesięciu syklów, napełniona kadzidłem,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cielec, baran i jednoroczne jagnię na ofiarę całopalną,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kozioł na ofiarę przebłagalną,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dwa woły, pięć baranów, pięć kozłów, pięć jednorocznych owieczek na ofiarę biesiadną. To był dar ofiarny Gamliela, syna Pedahsura.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Dziewiątego dnia przyniósł dar ofiarny książę Beniaminitów, Abidan, syn Gideoniego.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dar ofiarny stanowiły: misa srebrna wagi stu trzydziestu syklów, czara srebrna wagi siedemdziesięciu syklów – według wagi przybytku – obydwie napełnione najczystszą mąką zaprawioną oliwą na ofiarę pokarmową,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czasza złota wagi dziesięciu syklów, napełniona kadzidłem,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cielec, baran i jednoroczne jagnię na ofiarę całopalną,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kozioł na ofiarę przebłagalną,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dwa woły, pięć baranów, pięć kozłów, pięć jednorocznych owieczek na ofiarę biesiadną. To był dar ofiarny Abidana, syna Gideoniego.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Dziesiątego dnia przyniósł dar ofiarny książę Danitów, Achiezer, syn Ammiszaddaja.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dar ofiarny stanowiły: misa srebrna wagi stu trzydziestu syklów, czara srebrna wagi siedemdziesięciu syklów – według wagi przybytku – obydwie napełnione najczystszą mąką zaprawioną oliwą na ofiarę pokarmową,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czasza złota wagi dziesięciu syklów, napełniona kadzidłem,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cielec, baran i jednoroczne jagnię na ofiarę całopalną,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kozioł na ofiarę przebłagalną,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dwa woły, pięć baranów, pięć kozłów, pięć jednorocznych owieczek na ofiarę biesiadną. To był dar ofiarny Achiezera, syna Ammiszaddaja.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Jedenastego dnia przyniósł dar ofiarny książę Aserytów, Pagiel, syn Okrana.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dar ofiarny stanowiły: misa srebrna wagi stu trzydziestu syklów, czara srebrna wagi siedemdziesięciu syklów – według wagi przybytku – obydwie napełnione najczystszą mąką zaprawioną oliwą na ofiarę pokarmową,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czasza złota wagi dziesięciu syklów, napełniona kadzidłem,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cielec, baran i jednoroczne jagnię na ofiarę całopalną,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kozioł na ofiarę przebłagalną,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dwa woły, pięć baranów, pięć kozłów, pięć jednorocznych owieczek na ofiarę biesiadną. To był dar ofiarny Pagiela, syna Okrana.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Dwunastego dnia przyniósł dar ofiarny książę Neftalitów, Achira, syn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dar ofiarny stanowiły: misa srebrna wagi stu trzydziestu syklów, czara srebrna wagi siedemdziesięciu syklów – według wagi przybytku – obydwie napełnione najczystszą mąką zaprawioną oliwą na ofiarę pokarmową,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czasza złota wagi dziesięciu syklów, napełniona kadzidłem,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cielec, baran i jednoroczne jagnię na ofiarę całopalną,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kozioł na ofiarę przebłagalną,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dwa woły, pięć baranów, pięć kozłów, pięć jednorocznych owieczek na ofiarę biesiadną. To był dar ofiarny Achiry, syna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dary na poświęcenie ołtarza przynieśli książęta izraelscy w dniu jego namaszczenia: dwanaście mis srebrnych, dwanaście czar srebrnych i dwanaście czasz złotych.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misa ważyła sto trzydzieści [syklów] srebra, a każda czara siedemdziesiąt. Ogólny ciężar naczyń srebrnych wynosił dwa tysiące czterysta syklów srebra – według wagi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Czasz złotych, wypełnionych kadzidłem, było dwanaście; każda czasza ważyła dziesięć syklów – według wagi przybytku. Ogólny ciężar złota czasz wynosił sto dwadzieścia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Ogólna liczba bydła przeznaczonego na ofiarę całopalną wynosiła: dwanaście cielców, dwanaście baranów, dwanaście jednorocznych jagniąt, z dodaniem przynależnych ofiar pokarmowych i dwanaście kozłów na ofiarę przebłagalną.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Ogólna liczba bydła przeznaczonego na ofiarę biesiadną wynosiła: dwadzieścia cztery woły, sześćdziesiąt baranów, sześćdziesiąt kozłów i sześćdziesiąt jednorocznych owieczek. To były [dary ofiarne na] poświęcenie ołtarza, gdy został namaszczony.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Mojżesz wchodził do Namiotu Spotkania, by rozmawiać z Nim, słyszał mówiący do niego głos znad przebłagalni, która była nad Arką Świadectwa pomiędzy dwoma cherubami. Tak mówił do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2024-06-01T18:56:39Z</dcterms:modified>
</cp:coreProperties>
</file>