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planują nieprawość i obmyślają zło na swych łożach! Gdy świta poranek, wykonują je, bo jest ono w 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pożądają pól, zagarniają je, gdy domów - to je zabierają; biorą w niewolę gospodarza wraz z jego domem, człowieka z jego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Pan: Oto Ja obmyślam dla tego plemienia niedolę, od której nie uchylicie karków i nie będziecie dumnie kroczyć, bo będzie to czas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wygłoszą przeciw wam satyrę, podniosą wielki lament, mówiąc: ”Jesteśmy ograbieni do szczętu!” Odmierzono sznurem dział mojego ludu, i nikt mu go nie zwrócił; pola nasze przydzielono grabieżcy.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będzie u was nikogo, kto by odmierzał sznurem dział w zgromadzeniu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bredźcie! Niech bredzą oni! Nigdy nie będą przepowiadać w ten sposób: ”Hańba nie będzie oddalona.”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miałby być przeklęty dom Jakuba? Czy skory do gniewu jest Duch Pański, czy takie jest Jego postępowanie? Czyż słowa Jego nie są życzliwe dla tego, kto jest sprawiedliwy?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Wczoraj lud powstał przeciw swemu wrogowi, a wy wydzieracie spod tuniki odzienie tym, którzy wracając z wojny, kroczą całkiem bezpieczni.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ludu mego wyrzucacie z ich przytulnych domów; dzieciom ich odbieracie chwałę moją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i uchodźcie, bo nie tu jest wasze miejsce spoczynku. Przez nieczystość sprowadzasz zniszczenie, a zniszczenie to będzie okropne.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powstał mąż rzekomo natchniony i szerzył to kłamstwo: Poprorokuję ci za wino i sycerę, ten staje się prorokiem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zgromadzę ciebie całego, Jakubie! Zbiorę w jedno Resztę Izraela, umieszczę ją razem jak owce w zagrodzie, jak trzodę pośród pastwiska, i będą gwarnym mrowiem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Wyjdzie przed nich torujący drogę, przebiją i przejdą bramę, i wyjdą przez nią; ich król pójdzie przed nimi, Pan na ich czele.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2024-06-01T09:16:39Z</dcterms:modified>
</cp:coreProperties>
</file>