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rzekłem: Słuchajcie, proszę, książęta Jakuba i wodzowie domu Izraela! Czy nie waszą jest rzeczą znać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macie w nienawiści dobro, a miłujecie zło, którzy zdzieracie skórę z ludzi i ciało ich aż do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jedzą ciało mego ludu i skórę z niego zdzierają, a kości mu łamią i tną na kawałki, jak do garnka, jak mięso [przeznaczone] do wnętrza kotła,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wołać będą wówczas do Pana, ale im nie odpowie, lecz zakryje w tym czasie oblicze swe przed nimi z powodu występków, które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przeciw prorokom, którzy zwodzą lud, którzy, gdy mają usta pełne, wówczas głoszą pokój, a jeśli ktoś niczego w usta im nie włoży, ogłaszają świętą wojnę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noc będzie dla was bez widzeń i ciemność dla was bez wieszczby; zajdzie słońce nad prorokami i zaćmi się dzień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Zawstydzą się wtedy widzący, wieszczkowie się zarumienią i zasłonią wszyscy brody, bo nie będzie Bożej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naprawdę pełen jestem mocy Ducha Pańskiego, sprawiedliwości i męstwa, aby ogłaszać Jakubowi jego występki, Izraelowi -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książęta z domu Jakuba i wodzowie domu Izraela! Wy, którym wstrętna jest sprawiedliwość i przekręcacie wszystko, co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krwią budujecie Syjon, a nieprawością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jego sądzą za podarunki, za zysk rozstrzygają jego kapłani, prorocy jego wieszczą za pieniądze, powołują się jednak na Pana, mówiąc: Czyż Pan nie jest wśród nas? Nie spadnie na nas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 powodu was Syjon będzie jak pole zorany, Jeruzalem rumowiskiem się stanie, a góra świątyni - szczytem zalesionym.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2024-05-28T10:22:05Z</dcterms:modified>
</cp:coreProperties>
</file>