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Micheasza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zewrzyj szeregi, Załogo! Zgotowano nam oblężenie, rózgą bić będą w policzek sędziego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ty, Betlejem Efrata, najmniejsze jesteś wśród plemion judzkich! Z ciebie wyjdzie dla mnie Ten, który będzie władał w Izraelu, a pochodzenie Jego od początku, od dni wieczności.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[Pan] porzuci ich aż do czasu, kiedy porodzi mająca porodzić. Wtedy reszta braci Jego powróci do synów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Powstanie On i paść będzie mocą Pańską, w majestacie imienia Pana, Boga swego. Osiądą wtedy, bo odtąd rozciągnie swą potęgę aż po krańce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Ten będzie pokojem. Jeśli Asyria wtargnie do naszego kraju, jeśli deptać będzie po naszych pałacach, wzbudzimy przeciw niej siedmiu pasterzy i ośmiu książąt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paść kraj Asyrii mieczem, a kraj Nimroda sztyletem. Tak, ocali On nas od Asyrii, gdy wtargnie ona do naszego kraju, gdy deptać będzie nasze granice.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będzie Reszta Jakuba wśród wielu ludów jak rosa [zesłana] przez Pana, jak obfity deszcz na trawę, która nie pokłada nadziei w człowieku ani się na synów ludzkich nie ogląda.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będzie Reszta Jakuba między narodami, wśród wielu ludów, jak lew pomiędzy zwierzętami lasu, jak lwiątko między trzodami owiec, co gdy przychodzi, tratuje i rozdziera, a nie ma takiego, kto by je ocalił.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zatriumfuje twoja ręka nad twymi wrogami, i niech wszyscy nieprzyjaciele twoi wyginą.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 owym dniu - wyrocznia Pana - wytracę konie twoje spośród ciebie i zniszczę twe rydwany.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Wytracę miasta twego kraju i zburzę wszystkie twoje twierdze.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Odbiorę czary z twej ręki i objaśniaczy znaków już w tobie nie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Usunę spośród ciebie rzeźby twoje i stele i już nie będziesz oddawać pokłonu dziełom swoich rąk.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Powyrywam spośród ciebie twe aszery i zniszczę twoje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 gniewie i w uniesieniu dokonam pomsty na narodach, które nie były [Mi] posłuszne.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Micheasza Rozdział 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2024-05-23T21:15:52Z</dcterms:modified>
</cp:coreProperties>
</file>