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się stałem jak pokłosie w lecie, jak resztki po winobraniu; nie ma grona do zjedzenia ani wczesnej figi, której łaknę.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Wyginął na ziemi pobożny, prawego nie ma między ludźmi; wszyscy bez wyjątku na krew czyhają, jeden drugiego łowi siecią.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złego - choćby obu rękoma; aby czynić dobrze, książę żąda złota, sędzia podarunku; dostojnik przemawia, by zaspokoić swoją ambicję i przekręcają wspólnie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z nich - jak cierń, najsprawiedliwszy z nich - jak płot kolczasty. Zapowiadany przez twoich strażników, nadszedł dzień twego nawiedzenia; teraz wpadną w 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ufajcie przyjacielowi, nie zawierzajcie powiernikowi, nawet przed tą, która spoczywa na twoim łonie, strzeż wrót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znieważa ojca, córka powstaje przeciw matce, synowa przeciw teściowej: nieprzyjaciółmi człowieka są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wypatrywać będę Pana, wyczekiwać Boga, mojego zbawienia. Bóg mój mnie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śmiej się ze mnie, nieprzyjaciółko moja; choć upadłam, powstanę, choć siedzę w ciemnościach, Pan jest światłością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Pański muszę znosić, bo zgrzeszyłam przeciw Niemu, aż rozsądzi moją sprawę i przywróci mi prawo; wywiedzie mnie na światło, i będę oglądała zbawcze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ujrzy nieprzyjaciółka moja, wstydem się okryje ta, która mówiła do mnie: Gdzie jest Pan, twój Bóg? Oczy moje patrzeć będą na nią: teraz będzie rozdeptana jak uliczne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 odbudowy twych murów! W owym dniu granica [twoja] będzie sięgać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aż do ciebie przyjdą od Asyrii - aż po Egipt i od Tyru - aż po Rzekę, i od morza do morza, i od góry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zostanie spustoszona z powodu jej mieszkańców, za ich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 lud Twój laską Twoją, trzodę dziedzictwa Twego, co mieszka samotnie w lesie, pośród ogrodów. Niech wypasają Baszan i Gilead jak za dawnych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 dni Twego wyjścia z ziemi egipskiej ukażę mu 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przeto narody i będą zawstydzone mimo całej potęgi swojej; położą rękę na usta, uszy ich będą głuche.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Proch lizać będą jak wąż, jak to, co pełza po ziemi; wyjdą, dygocąc, z warowni swoich przed Pana, Boga naszego, drżeć będą i lęk odczuwać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bóg podobny Tobie, co oddalasz nieprawość, odpuszczasz występek Reszcie dziedzictwa Twego? Nie żywi On gniewu na zawsze, bo upodobał sobie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Ulituje się znowu nad nami, zetrze nasze nieprawości. Wrzucisz w morskie głębiny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Okażesz wierność Jakubowi, Abrahamowi łaskawość, co poprzysiągłeś przodkom naszym od najdawniejszych czasów.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2024-06-05T07:18:58Z</dcterms:modified>
</cp:coreProperties>
</file>