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się! Zgromadźcie się! - narodzie bez wstydu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pojawi się wyrok, a dzień uleci jak plewa; zanim przyjdzie na was zapalczywość gniewu Pańskiego, zanim przyjdzie na was dzień gniewu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Pana, wszyscy pokorni ziemi, którzy wypełniacie Jego nakazy; szukajcie sprawiedliwości, szukajcie pokory, może się ukryjecie w dzień gniewu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Gaza będzie opuszczona, Aszkelon zaś w pustynię się obróci, Aszdod w samo południe wypędzą, i Ekron będzie zburzony.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zamieszkującym wybrzeże morskie - narodowi Kreteńczyków! Słowo Pańskie przeciwko wam; Kanaanie, ziemio filistyńska: Zniszczę cię, bo zabraknie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wybrzeże morskie pastwiskiem - legowiskiem pasterzy i [miejscem] na zagrody dla trzód.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także pas morski dla Reszty z domu Judy: tam będą oni paśli swe stada, w domach Aszkelonu będą się wieczorem wylegiwali, bo nawiedzi ich Pan, Bóg ich, i odmieni ich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urąganie Moabu i bluźnierstwa synów Ammona, którymi lżyli mój lud, rozpierając się w swoich granicach.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Dlatego: Na moje życie - wyrocznia Pana Zastępów, Boga Izraela: Moab będzie jak Sodoma, a synowie Ammona jak Gomora: ziemią cierni, kopalnią soli i pustynią na wieki. Reszta ludu mego ich złupi, a ci, co pozostaną z mego narodu, przejmą ich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ich spotka za ich pychę, lżyli bowiem i wynosili się ponad lud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Straszny dla nich okaże się Pan, bo sprawi, że znikną wszystkie bóstwa ziemi, i będą Mu oddawać pokłon, każdy z miejsca swego, wszystkie pogańskie wybrzeża.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wy, Kuszyci, moim mieczem pobici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wyciągnie On rękę na północ, i zniszczy Asyrię, i obróci Niniwę w pustkowie, w step suchy jak pustynia.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wylegiwać pośród niej stada, wszelkie rodzaje zwierząt; tak sowa, jak jeż zanocują na głowicach jej kolumn, a w oknie słychać będzie pohukiwania, od samego progu będzie rumowisko, obalone dźwigary cedrowe.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wrzaskliwe miasto, które bezpiecznie się rozsiadło, które mówiło w swym sercu: Ja i nikt więcej! Jakim się stało pustkowiem, legowiskiem dzikich zwierząt. Każdy, kto obok niego przechodzi, pogwizduje i ręką potrząsa.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2024-05-30T04:42:06Z</dcterms:modified>
</cp:coreProperties>
</file>