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buntowniczemu i splugawionemu miastu, co stosuje ucisk!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głosu i nie przyjmuje ostrzeżenia, nie ufa Panu i nie przybliża się do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książęta są pośród niego lwami ryczącymi, sędziowie jego wieczornymi wilkami, które nic do rana nie pozostawią.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jego - to zarozumialcy i ludzie wiarołomni, jego kapłani zbezcześcili świętość - pogwałcili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sprawiedliwy jest w jego środku, nie czyni niesprawiedliwości. Każdego rana wydaje wyrok, o świcie On nie zawiedzie. Ale nikczemnik nie zna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Wytraciłem narody, ich twierdze są zniszczone, spustoszyłem ich ulice, tak że nie ma przechodniów; ogołocone są ich miasta, tak że nie ma nikogo, nie ma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Ty przynajmniej Mnie uszanujesz, przyjmiesz ode Mnie upomnienie. Jej przybytek nie zostanie usunięty. Zaiste ilekroć ją nawiedzałem, tym bardziej śpieszyli znieprawiać wszystkie swoje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oczekujcie Mnie - wyrocznia Pana - w dniu, gdy powstanę na świadectwo, bo postanowiłem zgromadzić narody, zebrać królestwa, aby wylać na nie moje oburzenie, cały mój gniew zapalczywy, bo ogień mej zazdrości pochłonie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bowiem przywrócę narodom wargi czyste, aby wszyscy wzywali imienia Pana i służyli Mu jednomyślnie.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tamtej strony rzek Kusz wielbiciele moi - moi rozproszeni - dar Mi przyniosą.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pośród ciebie lud pokorny i biedny, a szukać będą schronienia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Reszta Izraela nie będzie czynić nieprawości ani wypowiadać kłamstw. I nie znajdzie się w ich ustach zwodniczy język, gdy paść się będą i wylegiwać, a nie będzie nikogo, kto by [ich] przestraszył.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Wyśpiewuj, Córo Syjońska! Podnieś radosny okrzyk, Izraelu! Ciesz się i wesel z całego serca, Córo 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 Pan wyroki na ciebie, usunął twego nieprzyjaciela; Król Izraela, Pan, jest pośród ciebie, nie będziesz już bała się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powiedzą Jerozolimie: Nie bój się, Syjonie! Niech nie słabną twe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twój Bóg, jest pośród ciebie, Mocarz, który zbawia, uniesie się weselem nad tobą, odnowi [cię] swoją miłością, wzniesie okrzyk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Pozbawionych świąt zgromadzę, bo do ciebie należeli. Ciężary nakładane na nią -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dokonam [zagłady] wszystkich, którzy cię uciskali w owym czasie, a zachowam chromych i wygnanych zgromadzę; i uczynię z nich chwałę i sławę na całej ziemi, gdzie zaznali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was przywiodę, a będzie to w czasie, gdy was zgromadzę; albowiem dam wam imię i chwałę u wszystkich narodów ziemi, gdy odmienię wasz los na waszych oczach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2024-05-31T09:51:17Z</dcterms:modified>
</cp:coreProperties>
</file>