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Zastępów skierował następujące słowo: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Ogarnęła Mnie zazdrość wielka o Syjon i zapłonąłem wielką żarliwością o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Powrócę znowu na Syjon i zamieszkam znowu w Jeruzalem. I znowu Jeruzalem nazwą Miastem Wiernym, a górę Pana Zastępów - górą świętą.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I znowu staruszkowie i staruszki zasiądą na placach Jeruzalem, wszyscy z laskami w ręku z powodu podeszłego 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zaroją się place miasta od bawiących się tam chłopców i dziewcząt.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Jeżeli uchodzić to będzie za coś niemożliwego w oczach Reszty tego ludu w owych dniach, czy Ja również mam to uważać za coś niemożliwego? - Wyrocznia Pana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Oto Ja wybawię mój lud z krainy wschodu i z krainy zachodu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Sprowadzę ich, i mieszkać będą w Jeruzalem. I będą moim ludem, a Ja będę ich Bogiem, wiernym i sprawiedliwym.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Niech nabiorą siły wasze ręce, którzy w tych dniach słuchaliście słów, jakie prorocy głosili, gdy kładziono fundamenty domu Pana Zastępów, aby odbudować świątynię.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dotychczas ani ludzie nie otrzymali wynagrodzenia za pracę, ani zwierzęta. Każdy przechodzień był zagrożony przez wroga; podburzyłem wszystkich ludzi nawzajem przeciw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nie będę dla Reszty tego ludu taki jak poprzednio - wyrocznia Pana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zasiewy jego będą rosły w spokoju, winnice okryją się owocami, ziemia wyda plony, niebiosa dostarczą rosy. Daję to wszystko jako dziedzictwo Reszcie tego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jak byliście, narodzie judzki i narodzie izraelski, przekleństwem wśród narodów, tak [gdy] was wybawię, będziecie błogosławieństwem. Nie lękajcie się, niech wasze ręce nabiorą siły!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Jak ścigałem was nieszczęściami, kiedy przodkowie wasi doprowadzali Mnie do gniewu - rzekł Pan Zastępów - i nie żałowałem tego,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teraz zamierzam świadczyć dobro Jerozolimie i narodowi judzkiemu, nie lękajcie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takie przykazania powinniście zachować: Bądźcie prawdomówni wobec bliźnich, w bramach waszych ogłaszajcie wyroki sprawiedliwe, zapewniające zgodę!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knujcie w sercu zła względem bliźnich, nie przysięgajcie fałszywie, gdyż tego wszystkiego nienawidzę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Pan Zastępów skierował do mnie to słowo: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Post z czwartego, post z piątego, post z siódmego i post z dziesiątego miesiąca niech się zamieni dla narodu judzkiego w radość, wesele i święto przyjemne. Ale miłujcie prawdę i pokój!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W przyszłości przyjdą ludy i mieszkańcy wielu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Mieszkańcy jednego miasta, idąc do drugiego, będą mówili: Pójdźmy zjednać przychylność Pana i szukać Pana Zastępów! - Ja także idę.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liczne ludy i mnogie narody przychodzić będą, aby szukać Pana Zastępów w Jeruzalem i zjednać sobie przychylność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W owych dniach dziesięciu mężów ze wszystkich języków, którymi mówią narody, uchwyci się skraju płaszcza Judejczyka, mówiąc: Chcemy iść z wami, albowiem zrozumieliśmy, że z wami jest Bóg.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2024-06-05T06:25:21Z</dcterms:modified>
</cp:coreProperties>
</file>