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Malachiasza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Mowa Pana do Izraela za pośrednictwem Malachiasza.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Umiłowałem was - mówi Pan - wy zaś pytacie: W czym się to przejawia, że nas umiłowałeś? Czyż Ezaw nie był bratem Jakuba? - wyrocznia Pana - a Ja [jednak] umiłowałem Jakuba.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Ezawa zaś miałem w nienawiści i oddałem góry jego na spustoszenie, a dobytek jego szakalom pustyni.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Choćbyś powiedział, Edomie: Zubożeliśmy, ale odbudujemy z powrotem miejscowości zniszczone - tak [oto] mówi Pan Zastępów: Oni niech budują, Ja jednak rozwalę i będą ich nazywać granicą zła oraz ludem, względem którego Pan zapałał gniewem na zawsze.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oczy wasze będą to oglądały i powiecie: Potężny okazał się Pan [nawet] poza granicami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powinien czcić ojca, a sługa swego pana. Lecz skoro Ja jestem Ojcem, gdzież jest cześć moja, a skoro Ja jestem Panem, gdzież szacunek dla Mnie? [Tak] mówi Pan Zastępów do was, o kapłani: Lekceważycie imię moje, a jednak pytacie: Czym to okazaliśmy lekceważenie Twemu imieniu?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przynosicie na mój ołtarz potrawy skażone, a pytacie: czym go skaziliśmy? Tym, że twierdzicie: Stół Pański jest bez znaczenia.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przynosicie ślepe [zwierzę] na ofiarę, czyż nie jest to rzeczą złą? Albo gdy przynosicie chrome i chore, czyż to nic złego? Ofiaruj to twemu namiestnikowi! Czy będzie mu miłe i czy życzliwie cię przyjmie? - mówi Pan Zastępów.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zwracajcie się z prośbą do Boga, aby się zmiłował nad wami. Wy popełniliście to [zło], czy więc On będzie przychylny dla kogokolwiek z was? - pyta Pan Zastępów.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wschodu słońca aż do jego zachodu wielkie będzie imię moje między narodami, a na każdym miejscu dar kadzielny będzie składany imieniu memu i ofiara czysta. Albowiem wielkie będzie imię moje między narodami - mówi Pan Zastępów.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bezcześcicie je, mówiąc: Stół Pański jest splugawiony i nie warto z niego spożywać pokarmu.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Powiadacie też: Cóż to za umęczenie! - i tak pogardzacie nim, mówi Pan Zastępów, a przynosicie zwierzę skażone: chrome i chore i składacie na ofiarę. Czy mam to przyjąć z upodobaniem z ręki waszej? - pyta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niech będzie przeklęty oszust, który mając w swej trzodzie samca, składa ślub, a potem ofiaruje Panu zwierzę skażone, albowiem Ja jestem potężnym Królem, a imię moje wzbudzać będzie lęk między narodami.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do was, kapłani, odnosi się następujące polecenie: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usłuchacie i nie weźmiecie sobie do serca tego, iż macie oddawać cześć memu imieniu, mówi Pan Zastępów, to rzucę na was przekleństwo i przeklnę wasze błogosławieństwo, a przeklnę je dlatego, że sobie nic nie bierzecie do serca.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pogrożę waszemu potomstwu i rzucę wam nieczystość w twarz, nieczystość waszych ofiar świątecznych, i położę was na niej.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Przekonacie się, że istotnie wydałem co do was to postanowienie celem podtrzymania mojego przymierza z Lewim, mówi Pan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Przymierze moje z nim było [przymierzem] życia i pokoju. Nałożyłem na niego obowiązek czci, i okazywał Mi cześć, i korzył się przed moim imieniem.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ustach była prawdziwa nauka, a niegodziwości nie znaleziono na jego wargach. W pokoju i prawości ze Mną postępował i wielu odciągnął od grzechu.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Wargi kapłana bowiem powinny strzec wiedzy, a wtedy pouczenia będą szukali u niego, bo jest on wysłannikiem Pana Zastępów.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zboczyliście z drogi, wielu pozbawiliście nauki, zerwaliście przymierze Lewiego, mówi Pan Zastępów.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z mojej woli jesteście lekceważeni i macie małe znaczenie wśród całego ludu, ponieważ nie trzymacie się moich dróg i stronniczo udzielacie pouczeń.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mamy wszyscy jednego Ojca? Czyż nie stworzył nas jeden Bóg? Dlaczego oszukujemy jeden drugiego, znieważając przymierze naszych przodków?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Niewierny okazał się Juda, obrzydliwość zdarzyła się w Izraelu i w Jerozolimie. Oto zbezcześcił Juda świętość Pańską, którą On ukochał, a wziął sobie za żonę córkę cudzego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Człowiekowi, który tak czyni, niech Pan wytraci z namiotów Jakuba [każdego] świadka i obrońcę, a także każdego, kto [za niego] przynosi ofiarę dla Pana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drugie, sprawiliście, że łzami, płaczem i jękami okryto ołtarz Pana, tak że On więcej nie popatrzy na dar ani nie przyjmie z ręki waszej ofiary, której by pragnął.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się pytacie: Dlaczego tak? Dlatego że Pan był świadkiem pomiędzy tobą a żoną twojej młodości, którą przeniewierczo opuściłeś. Ona była twoją towarzyszką i żoną twojego przymierza.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uczynił [On] jednego, który ma ciało i tchnienie [życia]? A czego ten jeden pragnął? Potomstwa danego przez Boga. Strzeżcie się więc w duchu waszym: wobec żony młodości twojej nie postępuj zdradliwie!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nienawidząc, oddalił [żonę swoją] - mówi Pan, Bóg Izraela - wtedy stał się winny gwałtu. Mówi Pan Zastępów: Strzeżcie się więc w duchu waszym i nie postępujcie zdradliwie! Dzień Pański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Uprzykrzyliście się Panu swymi mowami, a pytacie się jeszcze: Czym się uprzykrzyliśmy? Tym, że mówicie: Każdy człowiek źle czyniący jest [jednak] miły oczom Pana, i w takich ludziach ma On upodobanie. Albo [mówicie]: Gdzież jest Bóg, sprawiedliwy sędzia?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wyślę anioła mego, aby przygotował drogę przede Mną, a potem nagle przybędzie do swej świątyni Pan, którego wy oczekujecie, i Anioł Przymierza, którego pragniecie. Oto nadejdzie, mówi Pan Zastępów.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przetrwa dzień Jego nadejścia i kto się ostoi, gdy [On] się ukaże? Albowiem On jest jak ogień złotnika i jak ług farbiarzy.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Usiądzie więc, jakby miał przetapiać i oczyszczać srebro, i oczyści synów Lewiego, i przecedzi ich jak złoto i srebro, a wtedy będą składać Panu ofiary sprawiedliwe.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miła Panu ofiara Judy i Jeruzalem jak za minionych dni i pradawnych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przybędę do was na sąd i wystąpię prędko jako świadek przeciw uprawiającym czary i cudzołożnikom, i krzywoprzysięzcom, i oszukującym robotnika na wynagrodzeniu, [uciskającym] wdowę i sierotę, i przeciw tym, co gnębią przybyszów, a Mnie się nie lękają - mówi Pan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 Pan, nie zmieniam się, dlatego wy, synowie Jakuba, nie zostaliście wyniszczeni,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od dni waszych przodków odstępowaliście od mych praw i nie przestrzegaliście ich. Nawróćcie się do Mnie, a Ja zwrócę się znowu ku wam, mówi Pan Zastępów. Wy jednak pytacie: Pod jakim względem mamy się nawrócić?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godzi się człowiekowi oszukiwać Boga, jak wy Mnie oszukujecie? Pytacie: W czym oszukaliśmy Cię? W dziesięcinach i ofiarach.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zupełnie przeklęci, Mnie [chcecie] oszukać? Cały naród?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Przynieście całą dziesięcinę do spichlerza, aby był zapas w moim domu, a wtedy możecie Mnie doświadczać w tym - mówi Pan Zastępów - czy wam nie otworzę zaworów niebieskich i nie zleję na was błogosławieństwa w przeobfitej mierze.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zgromię dla waszego dobra szkodnika polnego, aby wam nie niszczył plonu pól, a winorośl nie będzie już pozbawiona owoców, mówi Pan Zastępów.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narody nazywać was będą szczęśliwymi, gdyż będziecie krajem [Bożego] upodobania, mówi Pan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przykre stały się wasze mowy przeciwko Mnie - mówi Pan. Wy zaś pytacie: Cóż takiego mówiliśmy między sobą przeciw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Mówiliście: Daremny to trud służyć Bogu! Bo jaki pożytek mieliśmy z tego, że wykonywaliśmy Jego polecenia i chodziliśmy smutni w pokucie przed Panem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raczej zuchwalców nazywajmy szczęśliwymi, bo wzbogacili się bardzo ludzie bezbożni, którzy wystawiali na próbę Boga, a zostali ocaleni.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mówili między sobą ludzie bojący się Boga, a Pan uważał i to posłyszał. Zapisano to w Księdze Wspomnień przed Nim na dobro bojących się Pana i czczących Jego imię.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moją własnością, mówi Pan Zastępów, w dniu, w którym będę działał, a będę dla nich łaskawy, jak litościwy jest ojciec dla syna, który jest mu posłuszny.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zobaczycie różnicę między sprawiedliwym a niegodziwcem, pomiędzy tym, który służy Bogu, a tym, który Mu nie służy.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nadchodzi dzień palący jak piec, a wszyscy pyszni i wszyscy czyniący nieprawość będą słomą, więc spali ich ten nadchodzący dzień, mówi Pan Zastępów, tak że nie pozostawi po nich ani korzenia, ani gałązki.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was, czczących moje imię, wzejdzie słońce sprawiedliwości i uzdrowienie w jego skrzydłach. Wyjdziecie [swobodnie] i będziecie podskakiwać jak tuczone cielęta.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podepczecie niegodziwców, gdyż oni obrócą się w popiół pod stopami nóg waszych w dniu, w którym Ja będę działał - mówi Pan Zastępów.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Prawie mego sługi, Mojżesza, któremu na Horebie poruczyłem ustawy i zarządzenia dla całego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poślę wam proroka Eliasza przed nadejściem dnia Pańskiego, dnia wielkiego i strasznego.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skłoni on serca ojców ku synom, a serca synów ku ich ojcom, abym nie przyszedł i nie poraził ziemi klątwą.</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Malachiasza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2024-05-23T14:04:33Z</dcterms:modified>
</cp:coreProperties>
</file>